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CFDA" w14:textId="77777777" w:rsidR="00632969" w:rsidRPr="00632969" w:rsidRDefault="00632969" w:rsidP="00632969">
      <w:pPr>
        <w:suppressAutoHyphens/>
        <w:spacing w:after="0" w:line="240" w:lineRule="auto"/>
        <w:ind w:left="-426" w:right="-455"/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</w:pPr>
    </w:p>
    <w:p w14:paraId="5B9097BD" w14:textId="6E582730" w:rsidR="00632969" w:rsidRDefault="00632969" w:rsidP="00286BEF">
      <w:pPr>
        <w:suppressAutoHyphens/>
        <w:spacing w:after="0" w:line="240" w:lineRule="auto"/>
        <w:ind w:right="-455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72AB1B18" w14:textId="77777777" w:rsidR="00DC31B3" w:rsidRDefault="00DC31B3" w:rsidP="00286BEF">
      <w:pPr>
        <w:suppressAutoHyphens/>
        <w:spacing w:after="0" w:line="240" w:lineRule="auto"/>
        <w:ind w:right="-455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62E70A54" w14:textId="77777777" w:rsidR="00DC31B3" w:rsidRDefault="00DC31B3" w:rsidP="00286BEF">
      <w:pPr>
        <w:suppressAutoHyphens/>
        <w:spacing w:after="0" w:line="240" w:lineRule="auto"/>
        <w:ind w:right="-455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6F052213" w14:textId="77777777" w:rsidR="00DC31B3" w:rsidRDefault="00DC31B3" w:rsidP="00286BEF">
      <w:pPr>
        <w:suppressAutoHyphens/>
        <w:spacing w:after="0" w:line="240" w:lineRule="auto"/>
        <w:ind w:right="-455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3678CFC0" w14:textId="77777777" w:rsidR="00571FF1" w:rsidRDefault="00571FF1" w:rsidP="00286BEF">
      <w:pPr>
        <w:suppressAutoHyphens/>
        <w:spacing w:after="0" w:line="240" w:lineRule="auto"/>
        <w:ind w:right="-455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11F365C2" w14:textId="574F486F" w:rsidR="00891BE4" w:rsidRDefault="004F1FD8" w:rsidP="00891BE4">
      <w:pPr>
        <w:suppressAutoHyphens/>
        <w:spacing w:after="0" w:line="240" w:lineRule="auto"/>
        <w:ind w:right="-455"/>
        <w:jc w:val="center"/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</w:pPr>
      <w:r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  <w:t>Transactions totalling £500 or more for the</w:t>
      </w:r>
    </w:p>
    <w:p w14:paraId="21CF79FC" w14:textId="3D0A0E30" w:rsidR="004F1FD8" w:rsidRPr="00AD50BB" w:rsidRDefault="004F1FD8" w:rsidP="00891BE4">
      <w:pPr>
        <w:suppressAutoHyphens/>
        <w:spacing w:after="0" w:line="240" w:lineRule="auto"/>
        <w:ind w:right="-455"/>
        <w:jc w:val="center"/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</w:pPr>
      <w:r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  <w:t>Period 01/04/</w:t>
      </w:r>
      <w:r w:rsidR="00571FF1"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  <w:t>20</w:t>
      </w:r>
      <w:r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  <w:t>21 to 30/06/</w:t>
      </w:r>
      <w:r w:rsidR="00571FF1"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  <w:t>20</w:t>
      </w:r>
      <w:r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  <w:t>21</w:t>
      </w:r>
    </w:p>
    <w:p w14:paraId="2D65A667" w14:textId="77777777" w:rsidR="00A73A7A" w:rsidRDefault="00A73A7A" w:rsidP="00A73A7A">
      <w:pPr>
        <w:suppressAutoHyphens/>
        <w:spacing w:after="0" w:line="240" w:lineRule="auto"/>
        <w:ind w:right="-455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31A78F9D" w14:textId="77777777" w:rsidR="00A73A7A" w:rsidRDefault="00A73A7A" w:rsidP="00A73A7A">
      <w:pPr>
        <w:suppressAutoHyphens/>
        <w:spacing w:after="0" w:line="240" w:lineRule="auto"/>
        <w:ind w:right="-455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0BFFEE40" w14:textId="77777777" w:rsidR="00571FF1" w:rsidRDefault="00571FF1" w:rsidP="00A73A7A">
      <w:pPr>
        <w:suppressAutoHyphens/>
        <w:spacing w:after="0" w:line="240" w:lineRule="auto"/>
        <w:ind w:right="-455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267"/>
      </w:tblGrid>
      <w:tr w:rsidR="0099722C" w14:paraId="6093614E" w14:textId="77777777" w:rsidTr="00942592">
        <w:tc>
          <w:tcPr>
            <w:tcW w:w="2122" w:type="dxa"/>
          </w:tcPr>
          <w:p w14:paraId="7B66BE11" w14:textId="4ED2BA3B" w:rsidR="0099722C" w:rsidRPr="00150DE5" w:rsidRDefault="00266DA0" w:rsidP="00266DA0">
            <w:pPr>
              <w:rPr>
                <w:b/>
                <w:bCs/>
                <w:sz w:val="24"/>
                <w:szCs w:val="24"/>
              </w:rPr>
            </w:pPr>
            <w:r w:rsidRPr="00150DE5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961" w:type="dxa"/>
          </w:tcPr>
          <w:p w14:paraId="2F969DD8" w14:textId="289F593C" w:rsidR="0099722C" w:rsidRPr="00150DE5" w:rsidRDefault="00266DA0" w:rsidP="00266DA0">
            <w:pPr>
              <w:rPr>
                <w:b/>
                <w:bCs/>
                <w:sz w:val="24"/>
                <w:szCs w:val="24"/>
              </w:rPr>
            </w:pPr>
            <w:r w:rsidRPr="00150DE5">
              <w:rPr>
                <w:b/>
                <w:bCs/>
                <w:sz w:val="24"/>
                <w:szCs w:val="24"/>
              </w:rPr>
              <w:t>Payee Name</w:t>
            </w:r>
          </w:p>
        </w:tc>
        <w:tc>
          <w:tcPr>
            <w:tcW w:w="2267" w:type="dxa"/>
          </w:tcPr>
          <w:p w14:paraId="40323120" w14:textId="05518832" w:rsidR="0099722C" w:rsidRPr="00150DE5" w:rsidRDefault="00266DA0" w:rsidP="00266DA0">
            <w:pPr>
              <w:rPr>
                <w:b/>
                <w:bCs/>
                <w:sz w:val="24"/>
                <w:szCs w:val="24"/>
              </w:rPr>
            </w:pPr>
            <w:r w:rsidRPr="00150DE5">
              <w:rPr>
                <w:b/>
                <w:bCs/>
                <w:sz w:val="24"/>
                <w:szCs w:val="24"/>
              </w:rPr>
              <w:t>Amount</w:t>
            </w:r>
          </w:p>
        </w:tc>
      </w:tr>
      <w:tr w:rsidR="0099722C" w14:paraId="1041FB5A" w14:textId="77777777" w:rsidTr="00F46509">
        <w:tc>
          <w:tcPr>
            <w:tcW w:w="2122" w:type="dxa"/>
          </w:tcPr>
          <w:p w14:paraId="1108CE85" w14:textId="6D3FE9F7" w:rsidR="0099722C" w:rsidRPr="00150DE5" w:rsidRDefault="00942592" w:rsidP="00266DA0">
            <w:pPr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13/04/2021</w:t>
            </w:r>
          </w:p>
        </w:tc>
        <w:tc>
          <w:tcPr>
            <w:tcW w:w="4961" w:type="dxa"/>
          </w:tcPr>
          <w:p w14:paraId="19E78E59" w14:textId="3EECDA6A" w:rsidR="0099722C" w:rsidRPr="00150DE5" w:rsidRDefault="00942592" w:rsidP="00266DA0">
            <w:pPr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Rialtas Business Solutions Ltd</w:t>
            </w:r>
          </w:p>
        </w:tc>
        <w:tc>
          <w:tcPr>
            <w:tcW w:w="2267" w:type="dxa"/>
          </w:tcPr>
          <w:p w14:paraId="634CB17D" w14:textId="18002A07" w:rsidR="0099722C" w:rsidRPr="00150DE5" w:rsidRDefault="00A976DA" w:rsidP="00C149B4">
            <w:pPr>
              <w:jc w:val="right"/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 xml:space="preserve"> </w:t>
            </w:r>
            <w:r w:rsidR="004B4393" w:rsidRPr="00150DE5">
              <w:rPr>
                <w:sz w:val="24"/>
                <w:szCs w:val="24"/>
              </w:rPr>
              <w:t xml:space="preserve"> </w:t>
            </w:r>
            <w:r w:rsidRPr="00150DE5">
              <w:rPr>
                <w:sz w:val="24"/>
                <w:szCs w:val="24"/>
              </w:rPr>
              <w:t>672.00</w:t>
            </w:r>
          </w:p>
        </w:tc>
      </w:tr>
      <w:tr w:rsidR="0099722C" w14:paraId="7C9F998F" w14:textId="77777777" w:rsidTr="00F46509">
        <w:tc>
          <w:tcPr>
            <w:tcW w:w="2122" w:type="dxa"/>
          </w:tcPr>
          <w:p w14:paraId="4E547799" w14:textId="5C9C2FC9" w:rsidR="0099722C" w:rsidRPr="00150DE5" w:rsidRDefault="00A976DA" w:rsidP="00266DA0">
            <w:pPr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13/04/2021</w:t>
            </w:r>
          </w:p>
        </w:tc>
        <w:tc>
          <w:tcPr>
            <w:tcW w:w="4961" w:type="dxa"/>
          </w:tcPr>
          <w:p w14:paraId="197D0280" w14:textId="22BB316A" w:rsidR="0099722C" w:rsidRPr="00150DE5" w:rsidRDefault="00A976DA" w:rsidP="00266DA0">
            <w:pPr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Zurich Insurance</w:t>
            </w:r>
          </w:p>
        </w:tc>
        <w:tc>
          <w:tcPr>
            <w:tcW w:w="2267" w:type="dxa"/>
          </w:tcPr>
          <w:p w14:paraId="6BD59AC6" w14:textId="00FB2731" w:rsidR="0099722C" w:rsidRPr="00150DE5" w:rsidRDefault="00A976DA" w:rsidP="00C149B4">
            <w:pPr>
              <w:jc w:val="right"/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7873.83</w:t>
            </w:r>
          </w:p>
        </w:tc>
      </w:tr>
      <w:tr w:rsidR="0099722C" w14:paraId="7D0FCF3D" w14:textId="77777777" w:rsidTr="00F46509">
        <w:tc>
          <w:tcPr>
            <w:tcW w:w="2122" w:type="dxa"/>
          </w:tcPr>
          <w:p w14:paraId="11D2F811" w14:textId="17415DA3" w:rsidR="0099722C" w:rsidRPr="00150DE5" w:rsidRDefault="00892EAC" w:rsidP="00266DA0">
            <w:pPr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13/04/2021</w:t>
            </w:r>
          </w:p>
        </w:tc>
        <w:tc>
          <w:tcPr>
            <w:tcW w:w="4961" w:type="dxa"/>
          </w:tcPr>
          <w:p w14:paraId="6583540E" w14:textId="33F4CE0C" w:rsidR="0099722C" w:rsidRPr="00150DE5" w:rsidRDefault="00892EAC" w:rsidP="00266DA0">
            <w:pPr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 xml:space="preserve">D J </w:t>
            </w:r>
            <w:proofErr w:type="spellStart"/>
            <w:r w:rsidRPr="00150DE5">
              <w:rPr>
                <w:sz w:val="24"/>
                <w:szCs w:val="24"/>
              </w:rPr>
              <w:t>Moyse</w:t>
            </w:r>
            <w:proofErr w:type="spellEnd"/>
            <w:r w:rsidRPr="00150DE5">
              <w:rPr>
                <w:sz w:val="24"/>
                <w:szCs w:val="24"/>
              </w:rPr>
              <w:t xml:space="preserve"> Surfacing Ltd</w:t>
            </w:r>
          </w:p>
        </w:tc>
        <w:tc>
          <w:tcPr>
            <w:tcW w:w="2267" w:type="dxa"/>
          </w:tcPr>
          <w:p w14:paraId="7A3C798B" w14:textId="345D1AB6" w:rsidR="0099722C" w:rsidRPr="00150DE5" w:rsidRDefault="00892EAC" w:rsidP="00C149B4">
            <w:pPr>
              <w:jc w:val="right"/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3000.00</w:t>
            </w:r>
          </w:p>
        </w:tc>
      </w:tr>
      <w:tr w:rsidR="0099722C" w14:paraId="484FFA3C" w14:textId="77777777" w:rsidTr="00F46509">
        <w:tc>
          <w:tcPr>
            <w:tcW w:w="2122" w:type="dxa"/>
          </w:tcPr>
          <w:p w14:paraId="628E6034" w14:textId="4048009C" w:rsidR="0099722C" w:rsidRPr="00150DE5" w:rsidRDefault="00A47493" w:rsidP="00266DA0">
            <w:pPr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13/04/2021</w:t>
            </w:r>
          </w:p>
        </w:tc>
        <w:tc>
          <w:tcPr>
            <w:tcW w:w="4961" w:type="dxa"/>
          </w:tcPr>
          <w:p w14:paraId="0B0D8D46" w14:textId="59C68BFB" w:rsidR="0099722C" w:rsidRPr="00150DE5" w:rsidRDefault="00A47493" w:rsidP="00266DA0">
            <w:pPr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OGS Trading (Aldeburgh) Ltd</w:t>
            </w:r>
          </w:p>
        </w:tc>
        <w:tc>
          <w:tcPr>
            <w:tcW w:w="2267" w:type="dxa"/>
          </w:tcPr>
          <w:p w14:paraId="21F17CDD" w14:textId="28A803D9" w:rsidR="0099722C" w:rsidRPr="00150DE5" w:rsidRDefault="00A47493" w:rsidP="00C149B4">
            <w:pPr>
              <w:jc w:val="right"/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5000.00</w:t>
            </w:r>
          </w:p>
        </w:tc>
      </w:tr>
      <w:tr w:rsidR="0099722C" w14:paraId="0461801F" w14:textId="77777777" w:rsidTr="00F46509">
        <w:tc>
          <w:tcPr>
            <w:tcW w:w="2122" w:type="dxa"/>
          </w:tcPr>
          <w:p w14:paraId="3F3FA25E" w14:textId="0AC08EA1" w:rsidR="0099722C" w:rsidRPr="00150DE5" w:rsidRDefault="004B4393" w:rsidP="00266DA0">
            <w:pPr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13/04/2021</w:t>
            </w:r>
          </w:p>
        </w:tc>
        <w:tc>
          <w:tcPr>
            <w:tcW w:w="4961" w:type="dxa"/>
          </w:tcPr>
          <w:p w14:paraId="0744D06F" w14:textId="69482E08" w:rsidR="0099722C" w:rsidRPr="00150DE5" w:rsidRDefault="004B4393" w:rsidP="00266DA0">
            <w:pPr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SALC</w:t>
            </w:r>
          </w:p>
        </w:tc>
        <w:tc>
          <w:tcPr>
            <w:tcW w:w="2267" w:type="dxa"/>
          </w:tcPr>
          <w:p w14:paraId="75FCF575" w14:textId="50A85C58" w:rsidR="0099722C" w:rsidRPr="00150DE5" w:rsidRDefault="004B4393" w:rsidP="00C149B4">
            <w:pPr>
              <w:jc w:val="right"/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 xml:space="preserve">  790.11</w:t>
            </w:r>
          </w:p>
        </w:tc>
      </w:tr>
      <w:tr w:rsidR="0099722C" w14:paraId="2E5E2F84" w14:textId="77777777" w:rsidTr="00F46509">
        <w:tc>
          <w:tcPr>
            <w:tcW w:w="2122" w:type="dxa"/>
          </w:tcPr>
          <w:p w14:paraId="2B7CC70E" w14:textId="51327962" w:rsidR="0099722C" w:rsidRPr="00150DE5" w:rsidRDefault="004B4393" w:rsidP="00266DA0">
            <w:pPr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26/04/2021</w:t>
            </w:r>
          </w:p>
        </w:tc>
        <w:tc>
          <w:tcPr>
            <w:tcW w:w="4961" w:type="dxa"/>
          </w:tcPr>
          <w:p w14:paraId="6CED3ADA" w14:textId="0B18D291" w:rsidR="0099722C" w:rsidRPr="00150DE5" w:rsidRDefault="004B4393" w:rsidP="00266DA0">
            <w:pPr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SE</w:t>
            </w:r>
            <w:r w:rsidR="00BE1018" w:rsidRPr="00150DE5">
              <w:rPr>
                <w:sz w:val="24"/>
                <w:szCs w:val="24"/>
              </w:rPr>
              <w:t>H</w:t>
            </w:r>
            <w:r w:rsidRPr="00150DE5">
              <w:rPr>
                <w:sz w:val="24"/>
                <w:szCs w:val="24"/>
              </w:rPr>
              <w:t xml:space="preserve"> Asphalt Ltd</w:t>
            </w:r>
          </w:p>
        </w:tc>
        <w:tc>
          <w:tcPr>
            <w:tcW w:w="2267" w:type="dxa"/>
          </w:tcPr>
          <w:p w14:paraId="63F7A412" w14:textId="65EB84DE" w:rsidR="0099722C" w:rsidRPr="00150DE5" w:rsidRDefault="004B4393" w:rsidP="00C149B4">
            <w:pPr>
              <w:jc w:val="right"/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57147.30</w:t>
            </w:r>
          </w:p>
        </w:tc>
      </w:tr>
      <w:tr w:rsidR="0099722C" w14:paraId="69C0954B" w14:textId="77777777" w:rsidTr="00F46509">
        <w:tc>
          <w:tcPr>
            <w:tcW w:w="2122" w:type="dxa"/>
          </w:tcPr>
          <w:p w14:paraId="6E51A0C9" w14:textId="3329EB4E" w:rsidR="0099722C" w:rsidRPr="00150DE5" w:rsidRDefault="00BE1018" w:rsidP="00266DA0">
            <w:pPr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07/05/2021</w:t>
            </w:r>
          </w:p>
        </w:tc>
        <w:tc>
          <w:tcPr>
            <w:tcW w:w="4961" w:type="dxa"/>
          </w:tcPr>
          <w:p w14:paraId="4C9223F3" w14:textId="096614AF" w:rsidR="0099722C" w:rsidRPr="00150DE5" w:rsidRDefault="00BE1018" w:rsidP="00266DA0">
            <w:pPr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D W West</w:t>
            </w:r>
          </w:p>
        </w:tc>
        <w:tc>
          <w:tcPr>
            <w:tcW w:w="2267" w:type="dxa"/>
          </w:tcPr>
          <w:p w14:paraId="1D79EE88" w14:textId="17551DE1" w:rsidR="0099722C" w:rsidRPr="00150DE5" w:rsidRDefault="00BE1018" w:rsidP="00C149B4">
            <w:pPr>
              <w:jc w:val="right"/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 xml:space="preserve">  590.50</w:t>
            </w:r>
          </w:p>
        </w:tc>
      </w:tr>
      <w:tr w:rsidR="004C5B7E" w14:paraId="59A4EEF4" w14:textId="77777777" w:rsidTr="00F46509">
        <w:tc>
          <w:tcPr>
            <w:tcW w:w="2122" w:type="dxa"/>
          </w:tcPr>
          <w:p w14:paraId="0094F09F" w14:textId="48E56CAD" w:rsidR="004C5B7E" w:rsidRPr="00150DE5" w:rsidRDefault="004C5B7E" w:rsidP="00266DA0">
            <w:pPr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17/05/2021</w:t>
            </w:r>
          </w:p>
        </w:tc>
        <w:tc>
          <w:tcPr>
            <w:tcW w:w="4961" w:type="dxa"/>
          </w:tcPr>
          <w:p w14:paraId="6CDFAE9E" w14:textId="12435064" w:rsidR="004C5B7E" w:rsidRPr="00150DE5" w:rsidRDefault="004C5B7E" w:rsidP="00266DA0">
            <w:pPr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Anglian Water Business Ltd</w:t>
            </w:r>
          </w:p>
        </w:tc>
        <w:tc>
          <w:tcPr>
            <w:tcW w:w="2267" w:type="dxa"/>
          </w:tcPr>
          <w:p w14:paraId="5C3ADFB4" w14:textId="3768036D" w:rsidR="004C5B7E" w:rsidRPr="00150DE5" w:rsidRDefault="004C5B7E" w:rsidP="00C149B4">
            <w:pPr>
              <w:jc w:val="right"/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 xml:space="preserve">  543.03</w:t>
            </w:r>
          </w:p>
        </w:tc>
      </w:tr>
      <w:tr w:rsidR="004C5B7E" w14:paraId="1A4E91A3" w14:textId="77777777" w:rsidTr="00F46509">
        <w:tc>
          <w:tcPr>
            <w:tcW w:w="2122" w:type="dxa"/>
          </w:tcPr>
          <w:p w14:paraId="276FFC6E" w14:textId="2C53ED49" w:rsidR="004C5B7E" w:rsidRPr="00150DE5" w:rsidRDefault="00CC2CF1" w:rsidP="00266DA0">
            <w:pPr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21/06/2021</w:t>
            </w:r>
          </w:p>
        </w:tc>
        <w:tc>
          <w:tcPr>
            <w:tcW w:w="4961" w:type="dxa"/>
          </w:tcPr>
          <w:p w14:paraId="0E33D01F" w14:textId="3D1DFCDA" w:rsidR="004C5B7E" w:rsidRPr="00150DE5" w:rsidRDefault="00CC2CF1" w:rsidP="00266DA0">
            <w:pPr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ETC Sports Surfaces Ltd</w:t>
            </w:r>
          </w:p>
        </w:tc>
        <w:tc>
          <w:tcPr>
            <w:tcW w:w="2267" w:type="dxa"/>
          </w:tcPr>
          <w:p w14:paraId="74C3E5AA" w14:textId="4F9EDEDD" w:rsidR="004C5B7E" w:rsidRPr="00150DE5" w:rsidRDefault="00CC2CF1" w:rsidP="00C149B4">
            <w:pPr>
              <w:jc w:val="right"/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2160.00</w:t>
            </w:r>
          </w:p>
        </w:tc>
      </w:tr>
      <w:tr w:rsidR="004C5B7E" w14:paraId="6E06D103" w14:textId="77777777" w:rsidTr="00F46509">
        <w:tc>
          <w:tcPr>
            <w:tcW w:w="2122" w:type="dxa"/>
          </w:tcPr>
          <w:p w14:paraId="5335DCD3" w14:textId="3D018B03" w:rsidR="004C5B7E" w:rsidRPr="00150DE5" w:rsidRDefault="00CC2CF1" w:rsidP="00266DA0">
            <w:pPr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21/06/2021</w:t>
            </w:r>
          </w:p>
        </w:tc>
        <w:tc>
          <w:tcPr>
            <w:tcW w:w="4961" w:type="dxa"/>
          </w:tcPr>
          <w:p w14:paraId="546576D9" w14:textId="59061AD3" w:rsidR="004C5B7E" w:rsidRPr="00150DE5" w:rsidRDefault="00CC2CF1" w:rsidP="00266DA0">
            <w:pPr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SALC</w:t>
            </w:r>
          </w:p>
        </w:tc>
        <w:tc>
          <w:tcPr>
            <w:tcW w:w="2267" w:type="dxa"/>
          </w:tcPr>
          <w:p w14:paraId="538D47C2" w14:textId="3B5F9882" w:rsidR="004C5B7E" w:rsidRPr="00150DE5" w:rsidRDefault="00622DD9" w:rsidP="00C149B4">
            <w:pPr>
              <w:jc w:val="right"/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 xml:space="preserve">  590.34</w:t>
            </w:r>
          </w:p>
        </w:tc>
      </w:tr>
      <w:tr w:rsidR="004C5B7E" w14:paraId="21F88849" w14:textId="77777777" w:rsidTr="006B79F5">
        <w:trPr>
          <w:trHeight w:val="66"/>
        </w:trPr>
        <w:tc>
          <w:tcPr>
            <w:tcW w:w="2122" w:type="dxa"/>
          </w:tcPr>
          <w:p w14:paraId="168D63BE" w14:textId="1533EB0E" w:rsidR="004C5B7E" w:rsidRPr="00150DE5" w:rsidRDefault="00622DD9" w:rsidP="00266DA0">
            <w:pPr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21/06/2021</w:t>
            </w:r>
          </w:p>
        </w:tc>
        <w:tc>
          <w:tcPr>
            <w:tcW w:w="4961" w:type="dxa"/>
          </w:tcPr>
          <w:p w14:paraId="4938290B" w14:textId="21BAC636" w:rsidR="004C5B7E" w:rsidRPr="00150DE5" w:rsidRDefault="00622DD9" w:rsidP="00266DA0">
            <w:pPr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Ipswich Computer Services Ltd</w:t>
            </w:r>
          </w:p>
        </w:tc>
        <w:tc>
          <w:tcPr>
            <w:tcW w:w="2267" w:type="dxa"/>
          </w:tcPr>
          <w:p w14:paraId="0A8B6D9B" w14:textId="596DF0F8" w:rsidR="004C5B7E" w:rsidRPr="00150DE5" w:rsidRDefault="00622DD9" w:rsidP="00C149B4">
            <w:pPr>
              <w:jc w:val="right"/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1456.80</w:t>
            </w:r>
          </w:p>
        </w:tc>
      </w:tr>
      <w:tr w:rsidR="0009158F" w14:paraId="2672573C" w14:textId="77777777" w:rsidTr="00F46509">
        <w:tc>
          <w:tcPr>
            <w:tcW w:w="2122" w:type="dxa"/>
          </w:tcPr>
          <w:p w14:paraId="3F6C055A" w14:textId="2ECAF9E0" w:rsidR="0009158F" w:rsidRPr="00150DE5" w:rsidRDefault="0009158F" w:rsidP="00266DA0">
            <w:pPr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11/06/2021</w:t>
            </w:r>
          </w:p>
        </w:tc>
        <w:tc>
          <w:tcPr>
            <w:tcW w:w="4961" w:type="dxa"/>
          </w:tcPr>
          <w:p w14:paraId="2E161EC5" w14:textId="5EA97A06" w:rsidR="0009158F" w:rsidRPr="00150DE5" w:rsidRDefault="0009158F" w:rsidP="00266DA0">
            <w:pPr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Suffolk Coastal Norse Ltd</w:t>
            </w:r>
          </w:p>
        </w:tc>
        <w:tc>
          <w:tcPr>
            <w:tcW w:w="2267" w:type="dxa"/>
          </w:tcPr>
          <w:p w14:paraId="21A73393" w14:textId="5E42FBF9" w:rsidR="0009158F" w:rsidRPr="00150DE5" w:rsidRDefault="0009158F" w:rsidP="00C149B4">
            <w:pPr>
              <w:jc w:val="right"/>
              <w:rPr>
                <w:sz w:val="24"/>
                <w:szCs w:val="24"/>
              </w:rPr>
            </w:pPr>
            <w:r w:rsidRPr="00150DE5">
              <w:rPr>
                <w:sz w:val="24"/>
                <w:szCs w:val="24"/>
              </w:rPr>
              <w:t>8196.48</w:t>
            </w:r>
          </w:p>
        </w:tc>
      </w:tr>
    </w:tbl>
    <w:p w14:paraId="1E238EE3" w14:textId="77777777" w:rsidR="00820003" w:rsidRDefault="00820003" w:rsidP="00FE472E">
      <w:pPr>
        <w:jc w:val="center"/>
      </w:pPr>
    </w:p>
    <w:p w14:paraId="576AC20A" w14:textId="0544E70B" w:rsidR="00BC4886" w:rsidRDefault="00BC4886" w:rsidP="00FE472E">
      <w:pPr>
        <w:jc w:val="center"/>
        <w:rPr>
          <w:sz w:val="28"/>
          <w:szCs w:val="28"/>
        </w:rPr>
      </w:pPr>
    </w:p>
    <w:p w14:paraId="2F943F54" w14:textId="1748B7E6" w:rsidR="00FA1B9E" w:rsidRDefault="00FA1B9E" w:rsidP="00FE472E">
      <w:pPr>
        <w:jc w:val="center"/>
        <w:rPr>
          <w:sz w:val="28"/>
          <w:szCs w:val="28"/>
        </w:rPr>
      </w:pPr>
    </w:p>
    <w:p w14:paraId="5BC3BC48" w14:textId="7F1B0C2A" w:rsidR="00FA1B9E" w:rsidRDefault="00FA1B9E" w:rsidP="00FE472E">
      <w:pPr>
        <w:jc w:val="center"/>
        <w:rPr>
          <w:sz w:val="28"/>
          <w:szCs w:val="28"/>
        </w:rPr>
      </w:pPr>
    </w:p>
    <w:p w14:paraId="4BAEAAAF" w14:textId="06D6C622" w:rsidR="00FA1B9E" w:rsidRDefault="00FA1B9E" w:rsidP="00FE472E">
      <w:pPr>
        <w:jc w:val="center"/>
        <w:rPr>
          <w:sz w:val="28"/>
          <w:szCs w:val="28"/>
        </w:rPr>
      </w:pPr>
    </w:p>
    <w:p w14:paraId="787BAF8F" w14:textId="0B3F8998" w:rsidR="00FA1B9E" w:rsidRDefault="00FA1B9E" w:rsidP="00FE472E">
      <w:pPr>
        <w:jc w:val="center"/>
        <w:rPr>
          <w:sz w:val="28"/>
          <w:szCs w:val="28"/>
        </w:rPr>
      </w:pPr>
    </w:p>
    <w:p w14:paraId="0CA84D62" w14:textId="2FAD70D5" w:rsidR="00FA1B9E" w:rsidRDefault="00FA1B9E" w:rsidP="00FE472E">
      <w:pPr>
        <w:jc w:val="center"/>
        <w:rPr>
          <w:sz w:val="28"/>
          <w:szCs w:val="28"/>
        </w:rPr>
      </w:pPr>
    </w:p>
    <w:p w14:paraId="2BCE791E" w14:textId="2B09304B" w:rsidR="00FA1B9E" w:rsidRDefault="00FA1B9E" w:rsidP="00FE472E">
      <w:pPr>
        <w:jc w:val="center"/>
        <w:rPr>
          <w:sz w:val="28"/>
          <w:szCs w:val="28"/>
        </w:rPr>
      </w:pPr>
    </w:p>
    <w:p w14:paraId="1A8E7029" w14:textId="6571903C" w:rsidR="00FA1B9E" w:rsidRDefault="00FA1B9E" w:rsidP="00FE472E">
      <w:pPr>
        <w:jc w:val="center"/>
        <w:rPr>
          <w:sz w:val="28"/>
          <w:szCs w:val="28"/>
        </w:rPr>
      </w:pPr>
    </w:p>
    <w:p w14:paraId="27ACD5CC" w14:textId="77777777" w:rsidR="00420AA4" w:rsidRDefault="00420AA4" w:rsidP="00FE472E">
      <w:pPr>
        <w:jc w:val="center"/>
        <w:rPr>
          <w:sz w:val="28"/>
          <w:szCs w:val="28"/>
        </w:rPr>
      </w:pPr>
    </w:p>
    <w:p w14:paraId="111BC219" w14:textId="77777777" w:rsidR="00C60E30" w:rsidRDefault="00C60E30" w:rsidP="00C60E30">
      <w:pPr>
        <w:suppressAutoHyphens/>
        <w:spacing w:after="0" w:line="240" w:lineRule="auto"/>
        <w:ind w:right="-455"/>
        <w:jc w:val="center"/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</w:pPr>
      <w:r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  <w:t>Transactions totalling £500 or more for the</w:t>
      </w:r>
    </w:p>
    <w:p w14:paraId="70F204C2" w14:textId="01FC0EBD" w:rsidR="00C60E30" w:rsidRDefault="00C60E30" w:rsidP="00C60E30">
      <w:pPr>
        <w:suppressAutoHyphens/>
        <w:spacing w:after="0" w:line="240" w:lineRule="auto"/>
        <w:ind w:right="-455"/>
        <w:jc w:val="center"/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</w:pPr>
      <w:r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  <w:t>Period 01/0</w:t>
      </w:r>
      <w:r w:rsidR="00A23910"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  <w:t>7</w:t>
      </w:r>
      <w:r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  <w:t>/</w:t>
      </w:r>
      <w:r w:rsidR="00420AA4"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  <w:t>20</w:t>
      </w:r>
      <w:r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  <w:t>21 to 30/0</w:t>
      </w:r>
      <w:r w:rsidR="00A23910"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  <w:t>9</w:t>
      </w:r>
      <w:r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  <w:t>/</w:t>
      </w:r>
      <w:r w:rsidR="00420AA4"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  <w:t>20</w:t>
      </w:r>
      <w:r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  <w:t>21</w:t>
      </w:r>
    </w:p>
    <w:p w14:paraId="11AE92ED" w14:textId="77777777" w:rsidR="00420AA4" w:rsidRPr="00AD50BB" w:rsidRDefault="00420AA4" w:rsidP="00C60E30">
      <w:pPr>
        <w:suppressAutoHyphens/>
        <w:spacing w:after="0" w:line="240" w:lineRule="auto"/>
        <w:ind w:right="-455"/>
        <w:jc w:val="center"/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</w:pPr>
    </w:p>
    <w:p w14:paraId="0FAD71DA" w14:textId="77777777" w:rsidR="00C60E30" w:rsidRDefault="00C60E30" w:rsidP="00C60E30">
      <w:pPr>
        <w:suppressAutoHyphens/>
        <w:spacing w:after="0" w:line="240" w:lineRule="auto"/>
        <w:ind w:right="-455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0BF576EA" w14:textId="77777777" w:rsidR="00C60E30" w:rsidRDefault="00C60E30" w:rsidP="00C60E30">
      <w:pPr>
        <w:suppressAutoHyphens/>
        <w:spacing w:after="0" w:line="240" w:lineRule="auto"/>
        <w:ind w:right="-455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267"/>
      </w:tblGrid>
      <w:tr w:rsidR="00C60E30" w14:paraId="6FC19B77" w14:textId="77777777" w:rsidTr="00746BAA">
        <w:tc>
          <w:tcPr>
            <w:tcW w:w="2122" w:type="dxa"/>
          </w:tcPr>
          <w:p w14:paraId="62DFA3C1" w14:textId="77777777" w:rsidR="00C60E30" w:rsidRPr="004058D3" w:rsidRDefault="00C60E30" w:rsidP="00746BAA">
            <w:pPr>
              <w:rPr>
                <w:b/>
                <w:bCs/>
                <w:sz w:val="24"/>
                <w:szCs w:val="24"/>
              </w:rPr>
            </w:pPr>
            <w:r w:rsidRPr="004058D3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961" w:type="dxa"/>
          </w:tcPr>
          <w:p w14:paraId="389A1E85" w14:textId="77777777" w:rsidR="00C60E30" w:rsidRPr="004058D3" w:rsidRDefault="00C60E30" w:rsidP="00746BAA">
            <w:pPr>
              <w:rPr>
                <w:b/>
                <w:bCs/>
                <w:sz w:val="24"/>
                <w:szCs w:val="24"/>
              </w:rPr>
            </w:pPr>
            <w:r w:rsidRPr="004058D3">
              <w:rPr>
                <w:b/>
                <w:bCs/>
                <w:sz w:val="24"/>
                <w:szCs w:val="24"/>
              </w:rPr>
              <w:t>Payee Name</w:t>
            </w:r>
          </w:p>
        </w:tc>
        <w:tc>
          <w:tcPr>
            <w:tcW w:w="2267" w:type="dxa"/>
          </w:tcPr>
          <w:p w14:paraId="0B91B461" w14:textId="77777777" w:rsidR="00C60E30" w:rsidRPr="004058D3" w:rsidRDefault="00C60E30" w:rsidP="00746BAA">
            <w:pPr>
              <w:rPr>
                <w:b/>
                <w:bCs/>
                <w:sz w:val="24"/>
                <w:szCs w:val="24"/>
              </w:rPr>
            </w:pPr>
            <w:r w:rsidRPr="004058D3">
              <w:rPr>
                <w:b/>
                <w:bCs/>
                <w:sz w:val="24"/>
                <w:szCs w:val="24"/>
              </w:rPr>
              <w:t>Amount</w:t>
            </w:r>
          </w:p>
        </w:tc>
      </w:tr>
      <w:tr w:rsidR="00C60E30" w14:paraId="0F7A2125" w14:textId="77777777" w:rsidTr="00746BAA">
        <w:tc>
          <w:tcPr>
            <w:tcW w:w="2122" w:type="dxa"/>
          </w:tcPr>
          <w:p w14:paraId="71762734" w14:textId="16BDABF6" w:rsidR="00C60E30" w:rsidRPr="004058D3" w:rsidRDefault="00362156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13/07/2021</w:t>
            </w:r>
          </w:p>
        </w:tc>
        <w:tc>
          <w:tcPr>
            <w:tcW w:w="4961" w:type="dxa"/>
          </w:tcPr>
          <w:p w14:paraId="5CCAE336" w14:textId="5018D5D3" w:rsidR="00C60E30" w:rsidRPr="004058D3" w:rsidRDefault="00362156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Suffolk County Council</w:t>
            </w:r>
          </w:p>
        </w:tc>
        <w:tc>
          <w:tcPr>
            <w:tcW w:w="2267" w:type="dxa"/>
          </w:tcPr>
          <w:p w14:paraId="6E7B690E" w14:textId="784B408E" w:rsidR="00C60E30" w:rsidRPr="004058D3" w:rsidRDefault="00362156" w:rsidP="004F7615">
            <w:pPr>
              <w:jc w:val="right"/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6105.49</w:t>
            </w:r>
          </w:p>
        </w:tc>
      </w:tr>
      <w:tr w:rsidR="00C60E30" w14:paraId="44A24CFA" w14:textId="77777777" w:rsidTr="00746BAA">
        <w:tc>
          <w:tcPr>
            <w:tcW w:w="2122" w:type="dxa"/>
          </w:tcPr>
          <w:p w14:paraId="5B564103" w14:textId="69EF9B38" w:rsidR="00C60E30" w:rsidRPr="004058D3" w:rsidRDefault="008F0709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13/07/2021</w:t>
            </w:r>
          </w:p>
        </w:tc>
        <w:tc>
          <w:tcPr>
            <w:tcW w:w="4961" w:type="dxa"/>
          </w:tcPr>
          <w:p w14:paraId="1708EF40" w14:textId="124ABD0D" w:rsidR="00C60E30" w:rsidRPr="004058D3" w:rsidRDefault="008F0709" w:rsidP="00746BAA">
            <w:pPr>
              <w:rPr>
                <w:sz w:val="24"/>
                <w:szCs w:val="24"/>
              </w:rPr>
            </w:pPr>
            <w:proofErr w:type="spellStart"/>
            <w:r w:rsidRPr="004058D3">
              <w:rPr>
                <w:sz w:val="24"/>
                <w:szCs w:val="24"/>
              </w:rPr>
              <w:t>Birketts</w:t>
            </w:r>
            <w:proofErr w:type="spellEnd"/>
            <w:r w:rsidRPr="004058D3">
              <w:rPr>
                <w:sz w:val="24"/>
                <w:szCs w:val="24"/>
              </w:rPr>
              <w:t xml:space="preserve"> LLP</w:t>
            </w:r>
          </w:p>
        </w:tc>
        <w:tc>
          <w:tcPr>
            <w:tcW w:w="2267" w:type="dxa"/>
          </w:tcPr>
          <w:p w14:paraId="4CCF37F3" w14:textId="4B3F6794" w:rsidR="00C60E30" w:rsidRPr="004058D3" w:rsidRDefault="008F0709" w:rsidP="004F7615">
            <w:pPr>
              <w:jc w:val="right"/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 xml:space="preserve"> </w:t>
            </w:r>
            <w:r w:rsidR="00680060" w:rsidRPr="004058D3">
              <w:rPr>
                <w:sz w:val="24"/>
                <w:szCs w:val="24"/>
              </w:rPr>
              <w:t xml:space="preserve"> </w:t>
            </w:r>
            <w:r w:rsidRPr="004058D3">
              <w:rPr>
                <w:sz w:val="24"/>
                <w:szCs w:val="24"/>
              </w:rPr>
              <w:t>600.00</w:t>
            </w:r>
          </w:p>
        </w:tc>
      </w:tr>
      <w:tr w:rsidR="00C60E30" w14:paraId="7D2A8B73" w14:textId="77777777" w:rsidTr="00746BAA">
        <w:tc>
          <w:tcPr>
            <w:tcW w:w="2122" w:type="dxa"/>
          </w:tcPr>
          <w:p w14:paraId="216FFBA6" w14:textId="3D6024EC" w:rsidR="00C60E30" w:rsidRPr="004058D3" w:rsidRDefault="0090016B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13/07/2021</w:t>
            </w:r>
          </w:p>
        </w:tc>
        <w:tc>
          <w:tcPr>
            <w:tcW w:w="4961" w:type="dxa"/>
          </w:tcPr>
          <w:p w14:paraId="6015C733" w14:textId="62C22247" w:rsidR="00C60E30" w:rsidRPr="004058D3" w:rsidRDefault="00485A04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Grass Solutions</w:t>
            </w:r>
            <w:r w:rsidR="009B150B" w:rsidRPr="004058D3">
              <w:rPr>
                <w:sz w:val="24"/>
                <w:szCs w:val="24"/>
              </w:rPr>
              <w:t xml:space="preserve"> Ltd</w:t>
            </w:r>
          </w:p>
        </w:tc>
        <w:tc>
          <w:tcPr>
            <w:tcW w:w="2267" w:type="dxa"/>
          </w:tcPr>
          <w:p w14:paraId="3E87DCB3" w14:textId="6904DB99" w:rsidR="00C60E30" w:rsidRPr="004058D3" w:rsidRDefault="009B150B" w:rsidP="004F7615">
            <w:pPr>
              <w:jc w:val="right"/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1140.00</w:t>
            </w:r>
          </w:p>
        </w:tc>
      </w:tr>
      <w:tr w:rsidR="00C60E30" w14:paraId="1A2C40C8" w14:textId="77777777" w:rsidTr="00746BAA">
        <w:tc>
          <w:tcPr>
            <w:tcW w:w="2122" w:type="dxa"/>
          </w:tcPr>
          <w:p w14:paraId="6434C578" w14:textId="3DF67D9D" w:rsidR="00C60E30" w:rsidRPr="004058D3" w:rsidRDefault="009B150B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13/07/2021</w:t>
            </w:r>
          </w:p>
        </w:tc>
        <w:tc>
          <w:tcPr>
            <w:tcW w:w="4961" w:type="dxa"/>
          </w:tcPr>
          <w:p w14:paraId="57886ED3" w14:textId="1528F7BD" w:rsidR="00C60E30" w:rsidRPr="004058D3" w:rsidRDefault="009B150B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Grass Solutions Ltd</w:t>
            </w:r>
          </w:p>
        </w:tc>
        <w:tc>
          <w:tcPr>
            <w:tcW w:w="2267" w:type="dxa"/>
          </w:tcPr>
          <w:p w14:paraId="28107383" w14:textId="369279FE" w:rsidR="00C60E30" w:rsidRPr="004058D3" w:rsidRDefault="00D77F1B" w:rsidP="004F7615">
            <w:pPr>
              <w:jc w:val="right"/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 xml:space="preserve"> </w:t>
            </w:r>
            <w:r w:rsidR="00680060" w:rsidRPr="004058D3">
              <w:rPr>
                <w:sz w:val="24"/>
                <w:szCs w:val="24"/>
              </w:rPr>
              <w:t xml:space="preserve"> </w:t>
            </w:r>
            <w:r w:rsidR="001325AF" w:rsidRPr="004058D3">
              <w:rPr>
                <w:sz w:val="24"/>
                <w:szCs w:val="24"/>
              </w:rPr>
              <w:t>660.00</w:t>
            </w:r>
          </w:p>
        </w:tc>
      </w:tr>
      <w:tr w:rsidR="00C60E30" w14:paraId="101E4A63" w14:textId="77777777" w:rsidTr="00746BAA">
        <w:tc>
          <w:tcPr>
            <w:tcW w:w="2122" w:type="dxa"/>
          </w:tcPr>
          <w:p w14:paraId="2EBE0A7B" w14:textId="6CE1EED5" w:rsidR="00C60E30" w:rsidRPr="004058D3" w:rsidRDefault="001325AF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13/07/2021</w:t>
            </w:r>
          </w:p>
        </w:tc>
        <w:tc>
          <w:tcPr>
            <w:tcW w:w="4961" w:type="dxa"/>
          </w:tcPr>
          <w:p w14:paraId="4BA4D1A5" w14:textId="5F790C07" w:rsidR="00C60E30" w:rsidRPr="004058D3" w:rsidRDefault="001325AF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 xml:space="preserve">Grass </w:t>
            </w:r>
            <w:r w:rsidR="00680060" w:rsidRPr="004058D3">
              <w:rPr>
                <w:sz w:val="24"/>
                <w:szCs w:val="24"/>
              </w:rPr>
              <w:t>Solutions Ltd</w:t>
            </w:r>
          </w:p>
        </w:tc>
        <w:tc>
          <w:tcPr>
            <w:tcW w:w="2267" w:type="dxa"/>
          </w:tcPr>
          <w:p w14:paraId="0D0B934B" w14:textId="4E18336A" w:rsidR="00C60E30" w:rsidRPr="004058D3" w:rsidRDefault="00680060" w:rsidP="004F7615">
            <w:pPr>
              <w:jc w:val="right"/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1140.00</w:t>
            </w:r>
          </w:p>
        </w:tc>
      </w:tr>
      <w:tr w:rsidR="00C60E30" w14:paraId="0E327BED" w14:textId="77777777" w:rsidTr="00746BAA">
        <w:tc>
          <w:tcPr>
            <w:tcW w:w="2122" w:type="dxa"/>
          </w:tcPr>
          <w:p w14:paraId="75187CE5" w14:textId="02361C7E" w:rsidR="00C60E30" w:rsidRPr="004058D3" w:rsidRDefault="00CA10AE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13/09/2021</w:t>
            </w:r>
          </w:p>
        </w:tc>
        <w:tc>
          <w:tcPr>
            <w:tcW w:w="4961" w:type="dxa"/>
          </w:tcPr>
          <w:p w14:paraId="477C6197" w14:textId="10636D20" w:rsidR="00C60E30" w:rsidRPr="004058D3" w:rsidRDefault="00CA10AE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Collier Turf Care Ltd</w:t>
            </w:r>
          </w:p>
        </w:tc>
        <w:tc>
          <w:tcPr>
            <w:tcW w:w="2267" w:type="dxa"/>
          </w:tcPr>
          <w:p w14:paraId="09B8B633" w14:textId="74EE356E" w:rsidR="00C60E30" w:rsidRPr="004058D3" w:rsidRDefault="009A2CE0" w:rsidP="004F7615">
            <w:pPr>
              <w:jc w:val="right"/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 xml:space="preserve">  924.10</w:t>
            </w:r>
          </w:p>
        </w:tc>
      </w:tr>
      <w:tr w:rsidR="00C60E30" w14:paraId="694382AA" w14:textId="77777777" w:rsidTr="00746BAA">
        <w:tc>
          <w:tcPr>
            <w:tcW w:w="2122" w:type="dxa"/>
          </w:tcPr>
          <w:p w14:paraId="41C8EBD2" w14:textId="32470432" w:rsidR="00C60E30" w:rsidRPr="004058D3" w:rsidRDefault="009A2CE0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13/09/2021</w:t>
            </w:r>
          </w:p>
        </w:tc>
        <w:tc>
          <w:tcPr>
            <w:tcW w:w="4961" w:type="dxa"/>
          </w:tcPr>
          <w:p w14:paraId="540B9E05" w14:textId="4E32B922" w:rsidR="00C60E30" w:rsidRPr="004058D3" w:rsidRDefault="009A2CE0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The Aldeburgh Market</w:t>
            </w:r>
          </w:p>
        </w:tc>
        <w:tc>
          <w:tcPr>
            <w:tcW w:w="2267" w:type="dxa"/>
          </w:tcPr>
          <w:p w14:paraId="5CBA11A3" w14:textId="0C93436C" w:rsidR="00C60E30" w:rsidRPr="004058D3" w:rsidRDefault="009A2CE0" w:rsidP="004F7615">
            <w:pPr>
              <w:jc w:val="right"/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2986</w:t>
            </w:r>
            <w:r w:rsidR="001D3CEB" w:rsidRPr="004058D3">
              <w:rPr>
                <w:sz w:val="24"/>
                <w:szCs w:val="24"/>
              </w:rPr>
              <w:t>.84</w:t>
            </w:r>
          </w:p>
        </w:tc>
      </w:tr>
      <w:tr w:rsidR="00C60E30" w14:paraId="195BBD16" w14:textId="77777777" w:rsidTr="00746BAA">
        <w:tc>
          <w:tcPr>
            <w:tcW w:w="2122" w:type="dxa"/>
          </w:tcPr>
          <w:p w14:paraId="5DF8958A" w14:textId="3C0E9683" w:rsidR="00C60E30" w:rsidRPr="004058D3" w:rsidRDefault="001D3CEB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13/09/2021</w:t>
            </w:r>
          </w:p>
        </w:tc>
        <w:tc>
          <w:tcPr>
            <w:tcW w:w="4961" w:type="dxa"/>
          </w:tcPr>
          <w:p w14:paraId="248DAA8C" w14:textId="35B863ED" w:rsidR="00C60E30" w:rsidRPr="004058D3" w:rsidRDefault="001D3CEB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Eastern Play Services Ltd</w:t>
            </w:r>
          </w:p>
        </w:tc>
        <w:tc>
          <w:tcPr>
            <w:tcW w:w="2267" w:type="dxa"/>
          </w:tcPr>
          <w:p w14:paraId="69D48769" w14:textId="536B4B3C" w:rsidR="00C60E30" w:rsidRPr="004058D3" w:rsidRDefault="00FD72D7" w:rsidP="004F7615">
            <w:pPr>
              <w:jc w:val="right"/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1053.60</w:t>
            </w:r>
          </w:p>
        </w:tc>
      </w:tr>
      <w:tr w:rsidR="00C60E30" w14:paraId="25039BE2" w14:textId="77777777" w:rsidTr="00746BAA">
        <w:tc>
          <w:tcPr>
            <w:tcW w:w="2122" w:type="dxa"/>
          </w:tcPr>
          <w:p w14:paraId="6F71A4B8" w14:textId="4A41E5D2" w:rsidR="00C60E30" w:rsidRPr="004058D3" w:rsidRDefault="00FD72D7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13/09/2021</w:t>
            </w:r>
          </w:p>
        </w:tc>
        <w:tc>
          <w:tcPr>
            <w:tcW w:w="4961" w:type="dxa"/>
          </w:tcPr>
          <w:p w14:paraId="75C91BBB" w14:textId="15DA402E" w:rsidR="00C60E30" w:rsidRPr="004058D3" w:rsidRDefault="00FD72D7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Eastern Play Services Ltd</w:t>
            </w:r>
          </w:p>
        </w:tc>
        <w:tc>
          <w:tcPr>
            <w:tcW w:w="2267" w:type="dxa"/>
          </w:tcPr>
          <w:p w14:paraId="3F39BC8F" w14:textId="5EA04E96" w:rsidR="00C60E30" w:rsidRPr="004058D3" w:rsidRDefault="00FD72D7" w:rsidP="004F7615">
            <w:pPr>
              <w:jc w:val="right"/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1291.20</w:t>
            </w:r>
          </w:p>
        </w:tc>
      </w:tr>
      <w:tr w:rsidR="00C60E30" w14:paraId="62D11876" w14:textId="77777777" w:rsidTr="00746BAA">
        <w:tc>
          <w:tcPr>
            <w:tcW w:w="2122" w:type="dxa"/>
          </w:tcPr>
          <w:p w14:paraId="167FF017" w14:textId="788C3AEA" w:rsidR="00C60E30" w:rsidRPr="004058D3" w:rsidRDefault="000D731D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13/09/2021</w:t>
            </w:r>
          </w:p>
        </w:tc>
        <w:tc>
          <w:tcPr>
            <w:tcW w:w="4961" w:type="dxa"/>
          </w:tcPr>
          <w:p w14:paraId="452A64AB" w14:textId="437D3B17" w:rsidR="00C60E30" w:rsidRPr="004058D3" w:rsidRDefault="000D731D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Crescent Lodge Garden Services</w:t>
            </w:r>
          </w:p>
        </w:tc>
        <w:tc>
          <w:tcPr>
            <w:tcW w:w="2267" w:type="dxa"/>
          </w:tcPr>
          <w:p w14:paraId="0664C473" w14:textId="0FE82D61" w:rsidR="00C60E30" w:rsidRPr="004058D3" w:rsidRDefault="000D731D" w:rsidP="004F7615">
            <w:pPr>
              <w:jc w:val="right"/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 xml:space="preserve">  505</w:t>
            </w:r>
            <w:r w:rsidR="00792839" w:rsidRPr="004058D3">
              <w:rPr>
                <w:sz w:val="24"/>
                <w:szCs w:val="24"/>
              </w:rPr>
              <w:t>.00</w:t>
            </w:r>
          </w:p>
        </w:tc>
      </w:tr>
      <w:tr w:rsidR="00C60E30" w14:paraId="586818A1" w14:textId="77777777" w:rsidTr="00746BAA">
        <w:tc>
          <w:tcPr>
            <w:tcW w:w="2122" w:type="dxa"/>
          </w:tcPr>
          <w:p w14:paraId="0AA458E9" w14:textId="7C01FF4B" w:rsidR="00C60E30" w:rsidRPr="004058D3" w:rsidRDefault="00792839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13/09/2021</w:t>
            </w:r>
          </w:p>
        </w:tc>
        <w:tc>
          <w:tcPr>
            <w:tcW w:w="4961" w:type="dxa"/>
          </w:tcPr>
          <w:p w14:paraId="5DF3A7A7" w14:textId="4A3E254D" w:rsidR="00C60E30" w:rsidRPr="004058D3" w:rsidRDefault="00792839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East Coast Planning Services</w:t>
            </w:r>
          </w:p>
        </w:tc>
        <w:tc>
          <w:tcPr>
            <w:tcW w:w="2267" w:type="dxa"/>
          </w:tcPr>
          <w:p w14:paraId="677396AB" w14:textId="77262E69" w:rsidR="00C60E30" w:rsidRPr="004058D3" w:rsidRDefault="00153CEB" w:rsidP="004F7615">
            <w:pPr>
              <w:jc w:val="right"/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 xml:space="preserve">  604.00</w:t>
            </w:r>
          </w:p>
        </w:tc>
      </w:tr>
      <w:tr w:rsidR="00C60E30" w14:paraId="75A8856A" w14:textId="77777777" w:rsidTr="00746BAA">
        <w:tc>
          <w:tcPr>
            <w:tcW w:w="2122" w:type="dxa"/>
          </w:tcPr>
          <w:p w14:paraId="2C85B1A8" w14:textId="78135F5E" w:rsidR="00C60E30" w:rsidRPr="004058D3" w:rsidRDefault="00153CEB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13/09/2021</w:t>
            </w:r>
          </w:p>
        </w:tc>
        <w:tc>
          <w:tcPr>
            <w:tcW w:w="4961" w:type="dxa"/>
          </w:tcPr>
          <w:p w14:paraId="1FFD335B" w14:textId="01F7B954" w:rsidR="00C60E30" w:rsidRPr="004058D3" w:rsidRDefault="00153CEB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Fully Fused Fireworks</w:t>
            </w:r>
          </w:p>
        </w:tc>
        <w:tc>
          <w:tcPr>
            <w:tcW w:w="2267" w:type="dxa"/>
          </w:tcPr>
          <w:p w14:paraId="4FA7DBCF" w14:textId="45742853" w:rsidR="00C60E30" w:rsidRPr="004058D3" w:rsidRDefault="001038DB" w:rsidP="004F7615">
            <w:pPr>
              <w:jc w:val="right"/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1575.00</w:t>
            </w:r>
          </w:p>
        </w:tc>
      </w:tr>
      <w:tr w:rsidR="001038DB" w14:paraId="00FD2D5A" w14:textId="77777777" w:rsidTr="00746BAA">
        <w:tc>
          <w:tcPr>
            <w:tcW w:w="2122" w:type="dxa"/>
          </w:tcPr>
          <w:p w14:paraId="584A96DB" w14:textId="6E41FC46" w:rsidR="001038DB" w:rsidRPr="004058D3" w:rsidRDefault="00D1689F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13/09/2021</w:t>
            </w:r>
          </w:p>
        </w:tc>
        <w:tc>
          <w:tcPr>
            <w:tcW w:w="4961" w:type="dxa"/>
          </w:tcPr>
          <w:p w14:paraId="408A3E61" w14:textId="28CD6111" w:rsidR="001038DB" w:rsidRPr="004058D3" w:rsidRDefault="00D1689F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ELCO Heating Solutions UK Ltd</w:t>
            </w:r>
          </w:p>
        </w:tc>
        <w:tc>
          <w:tcPr>
            <w:tcW w:w="2267" w:type="dxa"/>
          </w:tcPr>
          <w:p w14:paraId="1287DB85" w14:textId="53EB865A" w:rsidR="001038DB" w:rsidRPr="004058D3" w:rsidRDefault="00D1689F" w:rsidP="004F7615">
            <w:pPr>
              <w:jc w:val="right"/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 xml:space="preserve">  845.45</w:t>
            </w:r>
          </w:p>
        </w:tc>
      </w:tr>
      <w:tr w:rsidR="00633947" w14:paraId="41D953E5" w14:textId="77777777" w:rsidTr="00746BAA">
        <w:tc>
          <w:tcPr>
            <w:tcW w:w="2122" w:type="dxa"/>
          </w:tcPr>
          <w:p w14:paraId="4F486D8F" w14:textId="6573F0B6" w:rsidR="00633947" w:rsidRPr="004058D3" w:rsidRDefault="00FD12EF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09/08/2021</w:t>
            </w:r>
          </w:p>
        </w:tc>
        <w:tc>
          <w:tcPr>
            <w:tcW w:w="4961" w:type="dxa"/>
          </w:tcPr>
          <w:p w14:paraId="289FDB05" w14:textId="70E967EC" w:rsidR="00633947" w:rsidRPr="004058D3" w:rsidRDefault="00FD12EF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Hollins</w:t>
            </w:r>
          </w:p>
        </w:tc>
        <w:tc>
          <w:tcPr>
            <w:tcW w:w="2267" w:type="dxa"/>
          </w:tcPr>
          <w:p w14:paraId="17A22104" w14:textId="1ECC10DD" w:rsidR="00633947" w:rsidRPr="004058D3" w:rsidRDefault="00FD12EF" w:rsidP="004F7615">
            <w:pPr>
              <w:jc w:val="right"/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 xml:space="preserve">  972.24</w:t>
            </w:r>
          </w:p>
        </w:tc>
      </w:tr>
      <w:tr w:rsidR="00633947" w14:paraId="45C85014" w14:textId="77777777" w:rsidTr="00746BAA">
        <w:tc>
          <w:tcPr>
            <w:tcW w:w="2122" w:type="dxa"/>
          </w:tcPr>
          <w:p w14:paraId="49744FEF" w14:textId="091E5BBB" w:rsidR="00633947" w:rsidRPr="004058D3" w:rsidRDefault="004E6EEA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17/09/2021</w:t>
            </w:r>
          </w:p>
        </w:tc>
        <w:tc>
          <w:tcPr>
            <w:tcW w:w="4961" w:type="dxa"/>
          </w:tcPr>
          <w:p w14:paraId="0E2B5234" w14:textId="1AE2B712" w:rsidR="00633947" w:rsidRPr="004058D3" w:rsidRDefault="004E6EEA" w:rsidP="00746BAA">
            <w:pPr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>Imperative Training Ltd</w:t>
            </w:r>
          </w:p>
        </w:tc>
        <w:tc>
          <w:tcPr>
            <w:tcW w:w="2267" w:type="dxa"/>
          </w:tcPr>
          <w:p w14:paraId="2EFD4838" w14:textId="0F4A9717" w:rsidR="00633947" w:rsidRPr="004058D3" w:rsidRDefault="004E6EEA" w:rsidP="004F7615">
            <w:pPr>
              <w:jc w:val="right"/>
              <w:rPr>
                <w:sz w:val="24"/>
                <w:szCs w:val="24"/>
              </w:rPr>
            </w:pPr>
            <w:r w:rsidRPr="004058D3">
              <w:rPr>
                <w:sz w:val="24"/>
                <w:szCs w:val="24"/>
              </w:rPr>
              <w:t xml:space="preserve">  </w:t>
            </w:r>
            <w:r w:rsidR="00595C9D" w:rsidRPr="004058D3">
              <w:rPr>
                <w:sz w:val="24"/>
                <w:szCs w:val="24"/>
              </w:rPr>
              <w:t>684.00</w:t>
            </w:r>
          </w:p>
        </w:tc>
      </w:tr>
    </w:tbl>
    <w:p w14:paraId="5D131EF4" w14:textId="77777777" w:rsidR="00C60E30" w:rsidRDefault="00C60E30" w:rsidP="00C60E30">
      <w:pPr>
        <w:jc w:val="center"/>
      </w:pPr>
    </w:p>
    <w:p w14:paraId="50B7489B" w14:textId="77777777" w:rsidR="00FA1B9E" w:rsidRDefault="00FA1B9E" w:rsidP="00FE472E">
      <w:pPr>
        <w:jc w:val="center"/>
        <w:rPr>
          <w:sz w:val="28"/>
          <w:szCs w:val="28"/>
        </w:rPr>
      </w:pPr>
    </w:p>
    <w:p w14:paraId="1A1A2531" w14:textId="77777777" w:rsidR="000669C5" w:rsidRDefault="000669C5" w:rsidP="00FE472E">
      <w:pPr>
        <w:jc w:val="center"/>
        <w:rPr>
          <w:sz w:val="28"/>
          <w:szCs w:val="28"/>
        </w:rPr>
      </w:pPr>
    </w:p>
    <w:p w14:paraId="51105605" w14:textId="77777777" w:rsidR="000669C5" w:rsidRDefault="000669C5" w:rsidP="00FE472E">
      <w:pPr>
        <w:jc w:val="center"/>
        <w:rPr>
          <w:sz w:val="28"/>
          <w:szCs w:val="28"/>
        </w:rPr>
      </w:pPr>
    </w:p>
    <w:p w14:paraId="527D20F2" w14:textId="77777777" w:rsidR="000669C5" w:rsidRDefault="000669C5" w:rsidP="00FE472E">
      <w:pPr>
        <w:jc w:val="center"/>
        <w:rPr>
          <w:sz w:val="28"/>
          <w:szCs w:val="28"/>
        </w:rPr>
      </w:pPr>
    </w:p>
    <w:p w14:paraId="4B38E644" w14:textId="77777777" w:rsidR="000669C5" w:rsidRDefault="000669C5" w:rsidP="00FE472E">
      <w:pPr>
        <w:jc w:val="center"/>
        <w:rPr>
          <w:sz w:val="28"/>
          <w:szCs w:val="28"/>
        </w:rPr>
      </w:pPr>
    </w:p>
    <w:p w14:paraId="0CACF92F" w14:textId="77777777" w:rsidR="000669C5" w:rsidRDefault="000669C5" w:rsidP="00FE472E">
      <w:pPr>
        <w:jc w:val="center"/>
        <w:rPr>
          <w:sz w:val="28"/>
          <w:szCs w:val="28"/>
        </w:rPr>
      </w:pPr>
    </w:p>
    <w:p w14:paraId="4FAD684E" w14:textId="77777777" w:rsidR="000669C5" w:rsidRDefault="000669C5" w:rsidP="00FE472E">
      <w:pPr>
        <w:jc w:val="center"/>
        <w:rPr>
          <w:sz w:val="28"/>
          <w:szCs w:val="28"/>
        </w:rPr>
      </w:pPr>
    </w:p>
    <w:p w14:paraId="52D22947" w14:textId="77777777" w:rsidR="008535BC" w:rsidRDefault="008535BC" w:rsidP="006403C9">
      <w:pPr>
        <w:suppressAutoHyphens/>
        <w:spacing w:after="0" w:line="240" w:lineRule="auto"/>
        <w:ind w:right="-455"/>
        <w:jc w:val="center"/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</w:pPr>
    </w:p>
    <w:p w14:paraId="34C21B30" w14:textId="77777777" w:rsidR="008535BC" w:rsidRDefault="008535BC" w:rsidP="006403C9">
      <w:pPr>
        <w:suppressAutoHyphens/>
        <w:spacing w:after="0" w:line="240" w:lineRule="auto"/>
        <w:ind w:right="-455"/>
        <w:jc w:val="center"/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</w:pPr>
    </w:p>
    <w:p w14:paraId="4B68BB2E" w14:textId="77777777" w:rsidR="008535BC" w:rsidRDefault="008535BC" w:rsidP="006403C9">
      <w:pPr>
        <w:suppressAutoHyphens/>
        <w:spacing w:after="0" w:line="240" w:lineRule="auto"/>
        <w:ind w:right="-455"/>
        <w:jc w:val="center"/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</w:pPr>
    </w:p>
    <w:p w14:paraId="57313175" w14:textId="1599E166" w:rsidR="006403C9" w:rsidRDefault="006403C9" w:rsidP="006403C9">
      <w:pPr>
        <w:suppressAutoHyphens/>
        <w:spacing w:after="0" w:line="240" w:lineRule="auto"/>
        <w:ind w:right="-455"/>
        <w:jc w:val="center"/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</w:pPr>
      <w:r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  <w:t>Transactions totalling £500 or more for the</w:t>
      </w:r>
    </w:p>
    <w:p w14:paraId="1543380A" w14:textId="2CDA7774" w:rsidR="006403C9" w:rsidRPr="00AD50BB" w:rsidRDefault="006403C9" w:rsidP="006403C9">
      <w:pPr>
        <w:suppressAutoHyphens/>
        <w:spacing w:after="0" w:line="240" w:lineRule="auto"/>
        <w:ind w:right="-455"/>
        <w:jc w:val="center"/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</w:pPr>
      <w:r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  <w:t>Period 01/</w:t>
      </w:r>
      <w:r w:rsidR="00CE5E43"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  <w:t>10</w:t>
      </w:r>
      <w:r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  <w:t>/2</w:t>
      </w:r>
      <w:r w:rsidR="00CE5E43"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  <w:t>02</w:t>
      </w:r>
      <w:r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  <w:t xml:space="preserve">1 to </w:t>
      </w:r>
      <w:r w:rsidR="00B26F2B"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  <w:t>31</w:t>
      </w:r>
      <w:r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  <w:t>/</w:t>
      </w:r>
      <w:r w:rsidR="00B26F2B"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  <w:t>12</w:t>
      </w:r>
      <w:r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  <w:t>/</w:t>
      </w:r>
      <w:r w:rsidR="00B26F2B"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  <w:t>20</w:t>
      </w:r>
      <w:r>
        <w:rPr>
          <w:rFonts w:asciiTheme="majorHAnsi" w:eastAsia="Times New Roman" w:hAnsiTheme="majorHAnsi" w:cstheme="majorHAnsi"/>
          <w:sz w:val="32"/>
          <w:szCs w:val="32"/>
          <w:lang w:val="en-GB" w:eastAsia="ar-SA"/>
        </w:rPr>
        <w:t>21</w:t>
      </w:r>
    </w:p>
    <w:p w14:paraId="6210C883" w14:textId="77777777" w:rsidR="000669C5" w:rsidRDefault="000669C5" w:rsidP="00FE472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267"/>
      </w:tblGrid>
      <w:tr w:rsidR="003D343D" w14:paraId="04F6BE46" w14:textId="77777777" w:rsidTr="00AB15EE">
        <w:tc>
          <w:tcPr>
            <w:tcW w:w="2122" w:type="dxa"/>
          </w:tcPr>
          <w:p w14:paraId="49BAEF7E" w14:textId="77777777" w:rsidR="003D343D" w:rsidRPr="0036514A" w:rsidRDefault="003D343D" w:rsidP="00AB15EE">
            <w:pPr>
              <w:rPr>
                <w:b/>
                <w:bCs/>
                <w:sz w:val="24"/>
                <w:szCs w:val="24"/>
              </w:rPr>
            </w:pPr>
            <w:r w:rsidRPr="0036514A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961" w:type="dxa"/>
          </w:tcPr>
          <w:p w14:paraId="23828F37" w14:textId="77777777" w:rsidR="003D343D" w:rsidRPr="0036514A" w:rsidRDefault="003D343D" w:rsidP="00AB15EE">
            <w:pPr>
              <w:rPr>
                <w:b/>
                <w:bCs/>
                <w:sz w:val="24"/>
                <w:szCs w:val="24"/>
              </w:rPr>
            </w:pPr>
            <w:r w:rsidRPr="0036514A">
              <w:rPr>
                <w:b/>
                <w:bCs/>
                <w:sz w:val="24"/>
                <w:szCs w:val="24"/>
              </w:rPr>
              <w:t>Payee Name</w:t>
            </w:r>
          </w:p>
        </w:tc>
        <w:tc>
          <w:tcPr>
            <w:tcW w:w="2267" w:type="dxa"/>
          </w:tcPr>
          <w:p w14:paraId="62BCEDAC" w14:textId="77777777" w:rsidR="003D343D" w:rsidRPr="0036514A" w:rsidRDefault="003D343D" w:rsidP="00AB15EE">
            <w:pPr>
              <w:rPr>
                <w:b/>
                <w:bCs/>
                <w:sz w:val="24"/>
                <w:szCs w:val="24"/>
              </w:rPr>
            </w:pPr>
            <w:r w:rsidRPr="0036514A">
              <w:rPr>
                <w:b/>
                <w:bCs/>
                <w:sz w:val="24"/>
                <w:szCs w:val="24"/>
              </w:rPr>
              <w:t>Amount</w:t>
            </w:r>
          </w:p>
        </w:tc>
      </w:tr>
      <w:tr w:rsidR="003D343D" w14:paraId="43A986D0" w14:textId="77777777" w:rsidTr="00AB15EE">
        <w:tc>
          <w:tcPr>
            <w:tcW w:w="2122" w:type="dxa"/>
          </w:tcPr>
          <w:p w14:paraId="08EE2E4B" w14:textId="0E0239B6" w:rsidR="003D343D" w:rsidRPr="0036514A" w:rsidRDefault="0033457C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12/10/</w:t>
            </w:r>
            <w:r w:rsidR="00181813" w:rsidRPr="0036514A">
              <w:rPr>
                <w:sz w:val="24"/>
                <w:szCs w:val="24"/>
              </w:rPr>
              <w:t>2021</w:t>
            </w:r>
          </w:p>
        </w:tc>
        <w:tc>
          <w:tcPr>
            <w:tcW w:w="4961" w:type="dxa"/>
          </w:tcPr>
          <w:p w14:paraId="3472A2D4" w14:textId="42D47D7E" w:rsidR="003D343D" w:rsidRPr="0036514A" w:rsidRDefault="00181813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PKF Littlejohn LLP</w:t>
            </w:r>
          </w:p>
        </w:tc>
        <w:tc>
          <w:tcPr>
            <w:tcW w:w="2267" w:type="dxa"/>
          </w:tcPr>
          <w:p w14:paraId="2CDD5F9B" w14:textId="1B887EF6" w:rsidR="003D343D" w:rsidRPr="0036514A" w:rsidRDefault="00181813" w:rsidP="00CB13ED">
            <w:pPr>
              <w:jc w:val="right"/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 xml:space="preserve">   960.00</w:t>
            </w:r>
          </w:p>
        </w:tc>
      </w:tr>
      <w:tr w:rsidR="003D343D" w14:paraId="7C619847" w14:textId="77777777" w:rsidTr="00AB15EE">
        <w:tc>
          <w:tcPr>
            <w:tcW w:w="2122" w:type="dxa"/>
          </w:tcPr>
          <w:p w14:paraId="59A5BAAB" w14:textId="2DA626D9" w:rsidR="003D343D" w:rsidRPr="0036514A" w:rsidRDefault="009B1D31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12/12/2021</w:t>
            </w:r>
          </w:p>
        </w:tc>
        <w:tc>
          <w:tcPr>
            <w:tcW w:w="4961" w:type="dxa"/>
          </w:tcPr>
          <w:p w14:paraId="45F71B8C" w14:textId="27451290" w:rsidR="003D343D" w:rsidRPr="0036514A" w:rsidRDefault="009B1D31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Fully Fused Fireworks</w:t>
            </w:r>
          </w:p>
        </w:tc>
        <w:tc>
          <w:tcPr>
            <w:tcW w:w="2267" w:type="dxa"/>
          </w:tcPr>
          <w:p w14:paraId="33E89324" w14:textId="5E7B6899" w:rsidR="003D343D" w:rsidRPr="0036514A" w:rsidRDefault="002A3F4E" w:rsidP="00CB13ED">
            <w:pPr>
              <w:jc w:val="right"/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 xml:space="preserve"> 1575.00</w:t>
            </w:r>
          </w:p>
        </w:tc>
      </w:tr>
      <w:tr w:rsidR="003D343D" w14:paraId="7A553365" w14:textId="77777777" w:rsidTr="00AB15EE">
        <w:tc>
          <w:tcPr>
            <w:tcW w:w="2122" w:type="dxa"/>
          </w:tcPr>
          <w:p w14:paraId="471BD195" w14:textId="4F936CE2" w:rsidR="003D343D" w:rsidRPr="0036514A" w:rsidRDefault="002A3F4E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12/10/2021</w:t>
            </w:r>
          </w:p>
        </w:tc>
        <w:tc>
          <w:tcPr>
            <w:tcW w:w="4961" w:type="dxa"/>
          </w:tcPr>
          <w:p w14:paraId="1144094A" w14:textId="046D71EF" w:rsidR="003D343D" w:rsidRPr="0036514A" w:rsidRDefault="00C7074A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BT</w:t>
            </w:r>
          </w:p>
        </w:tc>
        <w:tc>
          <w:tcPr>
            <w:tcW w:w="2267" w:type="dxa"/>
          </w:tcPr>
          <w:p w14:paraId="7A250C49" w14:textId="3F68AF7E" w:rsidR="003D343D" w:rsidRPr="0036514A" w:rsidRDefault="00C7074A" w:rsidP="00CB13ED">
            <w:pPr>
              <w:jc w:val="right"/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 xml:space="preserve">   517.03</w:t>
            </w:r>
          </w:p>
        </w:tc>
      </w:tr>
      <w:tr w:rsidR="003D343D" w14:paraId="4EACC01B" w14:textId="77777777" w:rsidTr="00AB15EE">
        <w:tc>
          <w:tcPr>
            <w:tcW w:w="2122" w:type="dxa"/>
          </w:tcPr>
          <w:p w14:paraId="31A192AB" w14:textId="766E5D02" w:rsidR="003D343D" w:rsidRPr="0036514A" w:rsidRDefault="004C7B83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12/10/2021</w:t>
            </w:r>
          </w:p>
        </w:tc>
        <w:tc>
          <w:tcPr>
            <w:tcW w:w="4961" w:type="dxa"/>
          </w:tcPr>
          <w:p w14:paraId="1E847008" w14:textId="484049E5" w:rsidR="003D343D" w:rsidRPr="0036514A" w:rsidRDefault="004C7B83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Imperative Training Ltd</w:t>
            </w:r>
          </w:p>
        </w:tc>
        <w:tc>
          <w:tcPr>
            <w:tcW w:w="2267" w:type="dxa"/>
          </w:tcPr>
          <w:p w14:paraId="59CAA870" w14:textId="2E213C8E" w:rsidR="003D343D" w:rsidRPr="0036514A" w:rsidRDefault="00426217" w:rsidP="00CB13ED">
            <w:pPr>
              <w:jc w:val="right"/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 xml:space="preserve">   684.00</w:t>
            </w:r>
          </w:p>
        </w:tc>
      </w:tr>
      <w:tr w:rsidR="003D343D" w14:paraId="053A2231" w14:textId="77777777" w:rsidTr="00AB15EE">
        <w:tc>
          <w:tcPr>
            <w:tcW w:w="2122" w:type="dxa"/>
          </w:tcPr>
          <w:p w14:paraId="5452A978" w14:textId="1826859D" w:rsidR="003D343D" w:rsidRPr="0036514A" w:rsidRDefault="00426217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12/10</w:t>
            </w:r>
            <w:r w:rsidR="00E3150D" w:rsidRPr="0036514A">
              <w:rPr>
                <w:sz w:val="24"/>
                <w:szCs w:val="24"/>
              </w:rPr>
              <w:t>/2021</w:t>
            </w:r>
          </w:p>
        </w:tc>
        <w:tc>
          <w:tcPr>
            <w:tcW w:w="4961" w:type="dxa"/>
          </w:tcPr>
          <w:p w14:paraId="023C3C63" w14:textId="7DE9BCC6" w:rsidR="003D343D" w:rsidRPr="0036514A" w:rsidRDefault="00E3150D" w:rsidP="00AB15EE">
            <w:pPr>
              <w:rPr>
                <w:sz w:val="24"/>
                <w:szCs w:val="24"/>
              </w:rPr>
            </w:pPr>
            <w:proofErr w:type="spellStart"/>
            <w:r w:rsidRPr="0036514A">
              <w:rPr>
                <w:sz w:val="24"/>
                <w:szCs w:val="24"/>
              </w:rPr>
              <w:t>Birketts</w:t>
            </w:r>
            <w:proofErr w:type="spellEnd"/>
          </w:p>
        </w:tc>
        <w:tc>
          <w:tcPr>
            <w:tcW w:w="2267" w:type="dxa"/>
          </w:tcPr>
          <w:p w14:paraId="5BE542A2" w14:textId="4C1CEDE0" w:rsidR="003D343D" w:rsidRPr="0036514A" w:rsidRDefault="00E3150D" w:rsidP="00CB13ED">
            <w:pPr>
              <w:jc w:val="right"/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 xml:space="preserve">   612.00</w:t>
            </w:r>
          </w:p>
        </w:tc>
      </w:tr>
      <w:tr w:rsidR="003D343D" w14:paraId="17799F5A" w14:textId="77777777" w:rsidTr="00AB15EE">
        <w:tc>
          <w:tcPr>
            <w:tcW w:w="2122" w:type="dxa"/>
          </w:tcPr>
          <w:p w14:paraId="223E540C" w14:textId="6E2254E0" w:rsidR="003D343D" w:rsidRPr="0036514A" w:rsidRDefault="002122E3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11/10/2021</w:t>
            </w:r>
          </w:p>
        </w:tc>
        <w:tc>
          <w:tcPr>
            <w:tcW w:w="4961" w:type="dxa"/>
          </w:tcPr>
          <w:p w14:paraId="4C2B0436" w14:textId="5470F838" w:rsidR="003D343D" w:rsidRPr="0036514A" w:rsidRDefault="002122E3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Cleveland Land Services Ltd</w:t>
            </w:r>
          </w:p>
        </w:tc>
        <w:tc>
          <w:tcPr>
            <w:tcW w:w="2267" w:type="dxa"/>
          </w:tcPr>
          <w:p w14:paraId="294D59C5" w14:textId="0CDE7F7F" w:rsidR="003D343D" w:rsidRPr="0036514A" w:rsidRDefault="0089334D" w:rsidP="00CB13ED">
            <w:pPr>
              <w:jc w:val="right"/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 xml:space="preserve"> 2467.85</w:t>
            </w:r>
          </w:p>
        </w:tc>
      </w:tr>
      <w:tr w:rsidR="003D343D" w14:paraId="7CBA08EA" w14:textId="77777777" w:rsidTr="00AB15EE">
        <w:tc>
          <w:tcPr>
            <w:tcW w:w="2122" w:type="dxa"/>
          </w:tcPr>
          <w:p w14:paraId="2FE30FCC" w14:textId="52E8E2FB" w:rsidR="003D343D" w:rsidRPr="0036514A" w:rsidRDefault="0089334D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12/10/2021</w:t>
            </w:r>
          </w:p>
        </w:tc>
        <w:tc>
          <w:tcPr>
            <w:tcW w:w="4961" w:type="dxa"/>
          </w:tcPr>
          <w:p w14:paraId="34E1BF41" w14:textId="0768EF4A" w:rsidR="003D343D" w:rsidRPr="0036514A" w:rsidRDefault="0089334D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David Forestier-Walker</w:t>
            </w:r>
          </w:p>
        </w:tc>
        <w:tc>
          <w:tcPr>
            <w:tcW w:w="2267" w:type="dxa"/>
          </w:tcPr>
          <w:p w14:paraId="5372F8A7" w14:textId="4ECDEBCD" w:rsidR="003D343D" w:rsidRPr="0036514A" w:rsidRDefault="00F073AD" w:rsidP="00CB13ED">
            <w:pPr>
              <w:jc w:val="right"/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 xml:space="preserve"> 1200.00</w:t>
            </w:r>
          </w:p>
        </w:tc>
      </w:tr>
      <w:tr w:rsidR="003D343D" w14:paraId="62432688" w14:textId="77777777" w:rsidTr="00AB15EE">
        <w:tc>
          <w:tcPr>
            <w:tcW w:w="2122" w:type="dxa"/>
          </w:tcPr>
          <w:p w14:paraId="07F4E894" w14:textId="55D8C6DF" w:rsidR="003D343D" w:rsidRPr="0036514A" w:rsidRDefault="00F073AD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12/10/2021</w:t>
            </w:r>
          </w:p>
        </w:tc>
        <w:tc>
          <w:tcPr>
            <w:tcW w:w="4961" w:type="dxa"/>
          </w:tcPr>
          <w:p w14:paraId="598B3B13" w14:textId="572F53A2" w:rsidR="003D343D" w:rsidRPr="0036514A" w:rsidRDefault="00F073AD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 xml:space="preserve">Garden </w:t>
            </w:r>
            <w:r w:rsidR="00EE355B" w:rsidRPr="0036514A">
              <w:rPr>
                <w:sz w:val="24"/>
                <w:szCs w:val="24"/>
              </w:rPr>
              <w:t>&amp; Property Maintenance</w:t>
            </w:r>
          </w:p>
        </w:tc>
        <w:tc>
          <w:tcPr>
            <w:tcW w:w="2267" w:type="dxa"/>
          </w:tcPr>
          <w:p w14:paraId="4D66226A" w14:textId="4CDBE7F2" w:rsidR="003D343D" w:rsidRPr="0036514A" w:rsidRDefault="00EE355B" w:rsidP="00CB13ED">
            <w:pPr>
              <w:jc w:val="right"/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11110.00</w:t>
            </w:r>
          </w:p>
        </w:tc>
      </w:tr>
      <w:tr w:rsidR="003D343D" w14:paraId="3E6D1410" w14:textId="77777777" w:rsidTr="00AB15EE">
        <w:tc>
          <w:tcPr>
            <w:tcW w:w="2122" w:type="dxa"/>
          </w:tcPr>
          <w:p w14:paraId="452A0A12" w14:textId="6DFDA944" w:rsidR="003D343D" w:rsidRPr="0036514A" w:rsidRDefault="00EE355B" w:rsidP="00EE355B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08/11/2021</w:t>
            </w:r>
          </w:p>
        </w:tc>
        <w:tc>
          <w:tcPr>
            <w:tcW w:w="4961" w:type="dxa"/>
          </w:tcPr>
          <w:p w14:paraId="78D12622" w14:textId="1313AC92" w:rsidR="003D343D" w:rsidRPr="0036514A" w:rsidRDefault="00327147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OGS Trading (Aldeburgh) Ltd</w:t>
            </w:r>
          </w:p>
        </w:tc>
        <w:tc>
          <w:tcPr>
            <w:tcW w:w="2267" w:type="dxa"/>
          </w:tcPr>
          <w:p w14:paraId="0AB0DF24" w14:textId="2B5E0BE7" w:rsidR="003D343D" w:rsidRPr="0036514A" w:rsidRDefault="00327147" w:rsidP="00CB13ED">
            <w:pPr>
              <w:jc w:val="right"/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 xml:space="preserve"> 5000.00</w:t>
            </w:r>
          </w:p>
        </w:tc>
      </w:tr>
      <w:tr w:rsidR="003D343D" w14:paraId="6F6CAE99" w14:textId="77777777" w:rsidTr="00AB15EE">
        <w:tc>
          <w:tcPr>
            <w:tcW w:w="2122" w:type="dxa"/>
          </w:tcPr>
          <w:p w14:paraId="79A77530" w14:textId="07248409" w:rsidR="003D343D" w:rsidRPr="0036514A" w:rsidRDefault="00A92EDA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08/11/2021</w:t>
            </w:r>
          </w:p>
        </w:tc>
        <w:tc>
          <w:tcPr>
            <w:tcW w:w="4961" w:type="dxa"/>
          </w:tcPr>
          <w:p w14:paraId="2847A84D" w14:textId="390D7B56" w:rsidR="003D343D" w:rsidRPr="0036514A" w:rsidRDefault="00A92EDA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SEH (Asphalt</w:t>
            </w:r>
            <w:r w:rsidR="00AB488E" w:rsidRPr="0036514A">
              <w:rPr>
                <w:sz w:val="24"/>
                <w:szCs w:val="24"/>
              </w:rPr>
              <w:t>) Ltd</w:t>
            </w:r>
          </w:p>
        </w:tc>
        <w:tc>
          <w:tcPr>
            <w:tcW w:w="2267" w:type="dxa"/>
          </w:tcPr>
          <w:p w14:paraId="6010612C" w14:textId="51FB605A" w:rsidR="003D343D" w:rsidRPr="0036514A" w:rsidRDefault="00AB488E" w:rsidP="00CB13ED">
            <w:pPr>
              <w:jc w:val="right"/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 xml:space="preserve"> 3900.00</w:t>
            </w:r>
          </w:p>
        </w:tc>
      </w:tr>
      <w:tr w:rsidR="003D343D" w14:paraId="38A9D1BE" w14:textId="77777777" w:rsidTr="00AB15EE">
        <w:tc>
          <w:tcPr>
            <w:tcW w:w="2122" w:type="dxa"/>
          </w:tcPr>
          <w:p w14:paraId="377306B7" w14:textId="1EB0B7C1" w:rsidR="003D343D" w:rsidRPr="0036514A" w:rsidRDefault="00AB488E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08/11/</w:t>
            </w:r>
            <w:r w:rsidR="001745A5" w:rsidRPr="0036514A">
              <w:rPr>
                <w:sz w:val="24"/>
                <w:szCs w:val="24"/>
              </w:rPr>
              <w:t>2021</w:t>
            </w:r>
          </w:p>
        </w:tc>
        <w:tc>
          <w:tcPr>
            <w:tcW w:w="4961" w:type="dxa"/>
          </w:tcPr>
          <w:p w14:paraId="52D559F2" w14:textId="089EEA4D" w:rsidR="003D343D" w:rsidRPr="0036514A" w:rsidRDefault="001745A5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Tim Winter</w:t>
            </w:r>
          </w:p>
        </w:tc>
        <w:tc>
          <w:tcPr>
            <w:tcW w:w="2267" w:type="dxa"/>
          </w:tcPr>
          <w:p w14:paraId="5DE86CFB" w14:textId="33AC48D1" w:rsidR="003D343D" w:rsidRPr="0036514A" w:rsidRDefault="001745A5" w:rsidP="00CB13ED">
            <w:pPr>
              <w:jc w:val="right"/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 xml:space="preserve"> 1070.00</w:t>
            </w:r>
          </w:p>
        </w:tc>
      </w:tr>
      <w:tr w:rsidR="003D343D" w14:paraId="3B3FCDE3" w14:textId="77777777" w:rsidTr="00AB15EE">
        <w:tc>
          <w:tcPr>
            <w:tcW w:w="2122" w:type="dxa"/>
          </w:tcPr>
          <w:p w14:paraId="65E049D3" w14:textId="4F634A2F" w:rsidR="003D343D" w:rsidRPr="0036514A" w:rsidRDefault="006C1386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08/11/2021</w:t>
            </w:r>
          </w:p>
        </w:tc>
        <w:tc>
          <w:tcPr>
            <w:tcW w:w="4961" w:type="dxa"/>
          </w:tcPr>
          <w:p w14:paraId="687D21C1" w14:textId="66E19D1F" w:rsidR="003D343D" w:rsidRPr="0036514A" w:rsidRDefault="006C1386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Suffolk County Coun</w:t>
            </w:r>
            <w:r w:rsidR="001615BD" w:rsidRPr="0036514A">
              <w:rPr>
                <w:sz w:val="24"/>
                <w:szCs w:val="24"/>
              </w:rPr>
              <w:t>cil</w:t>
            </w:r>
          </w:p>
        </w:tc>
        <w:tc>
          <w:tcPr>
            <w:tcW w:w="2267" w:type="dxa"/>
          </w:tcPr>
          <w:p w14:paraId="2384DDDB" w14:textId="737257E2" w:rsidR="003D343D" w:rsidRPr="0036514A" w:rsidRDefault="001615BD" w:rsidP="00CB13ED">
            <w:pPr>
              <w:jc w:val="right"/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 xml:space="preserve">   720.00</w:t>
            </w:r>
          </w:p>
        </w:tc>
      </w:tr>
      <w:tr w:rsidR="00B24854" w14:paraId="35014F7F" w14:textId="77777777" w:rsidTr="00AB15EE">
        <w:tc>
          <w:tcPr>
            <w:tcW w:w="2122" w:type="dxa"/>
          </w:tcPr>
          <w:p w14:paraId="43DE5153" w14:textId="7F83597C" w:rsidR="00B24854" w:rsidRPr="0036514A" w:rsidRDefault="007F4344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19/10/2021</w:t>
            </w:r>
          </w:p>
        </w:tc>
        <w:tc>
          <w:tcPr>
            <w:tcW w:w="4961" w:type="dxa"/>
          </w:tcPr>
          <w:p w14:paraId="42E2A2FC" w14:textId="0CB37D90" w:rsidR="00B24854" w:rsidRPr="0036514A" w:rsidRDefault="00E8224F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Anglian Water Business Ltd</w:t>
            </w:r>
          </w:p>
        </w:tc>
        <w:tc>
          <w:tcPr>
            <w:tcW w:w="2267" w:type="dxa"/>
          </w:tcPr>
          <w:p w14:paraId="0B93827B" w14:textId="04A270C4" w:rsidR="00B24854" w:rsidRPr="0036514A" w:rsidRDefault="00E8224F" w:rsidP="00CB13ED">
            <w:pPr>
              <w:jc w:val="right"/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 xml:space="preserve">   558.63</w:t>
            </w:r>
          </w:p>
        </w:tc>
      </w:tr>
      <w:tr w:rsidR="00B24854" w14:paraId="03F6DDD0" w14:textId="77777777" w:rsidTr="00AB15EE">
        <w:tc>
          <w:tcPr>
            <w:tcW w:w="2122" w:type="dxa"/>
          </w:tcPr>
          <w:p w14:paraId="0E53986D" w14:textId="74478FE3" w:rsidR="00B24854" w:rsidRPr="0036514A" w:rsidRDefault="007D068B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13/12/2021</w:t>
            </w:r>
          </w:p>
        </w:tc>
        <w:tc>
          <w:tcPr>
            <w:tcW w:w="4961" w:type="dxa"/>
          </w:tcPr>
          <w:p w14:paraId="380B468B" w14:textId="3B1123AD" w:rsidR="00B24854" w:rsidRPr="0036514A" w:rsidRDefault="009E49A8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Cozens (UK)</w:t>
            </w:r>
            <w:r w:rsidR="00205B4E" w:rsidRPr="0036514A">
              <w:rPr>
                <w:sz w:val="24"/>
                <w:szCs w:val="24"/>
              </w:rPr>
              <w:t xml:space="preserve"> Ltd</w:t>
            </w:r>
          </w:p>
        </w:tc>
        <w:tc>
          <w:tcPr>
            <w:tcW w:w="2267" w:type="dxa"/>
          </w:tcPr>
          <w:p w14:paraId="239E1E23" w14:textId="66CCC5D3" w:rsidR="00B24854" w:rsidRPr="0036514A" w:rsidRDefault="00205B4E" w:rsidP="00CB13ED">
            <w:pPr>
              <w:jc w:val="right"/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 xml:space="preserve">   909.84</w:t>
            </w:r>
          </w:p>
        </w:tc>
      </w:tr>
      <w:tr w:rsidR="00B24854" w14:paraId="55959E60" w14:textId="77777777" w:rsidTr="00AB15EE">
        <w:tc>
          <w:tcPr>
            <w:tcW w:w="2122" w:type="dxa"/>
          </w:tcPr>
          <w:p w14:paraId="30A837C6" w14:textId="4BBF8F3C" w:rsidR="00B24854" w:rsidRPr="0036514A" w:rsidRDefault="006865DB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14/12/2021</w:t>
            </w:r>
          </w:p>
        </w:tc>
        <w:tc>
          <w:tcPr>
            <w:tcW w:w="4961" w:type="dxa"/>
          </w:tcPr>
          <w:p w14:paraId="40707E26" w14:textId="0E8EA03C" w:rsidR="00B24854" w:rsidRPr="0036514A" w:rsidRDefault="006865DB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Grass Solutions Ltd</w:t>
            </w:r>
          </w:p>
        </w:tc>
        <w:tc>
          <w:tcPr>
            <w:tcW w:w="2267" w:type="dxa"/>
          </w:tcPr>
          <w:p w14:paraId="36A43BC4" w14:textId="58CE1973" w:rsidR="00B24854" w:rsidRPr="0036514A" w:rsidRDefault="005119C1" w:rsidP="00CB13ED">
            <w:pPr>
              <w:jc w:val="right"/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 xml:space="preserve"> 1050.00</w:t>
            </w:r>
          </w:p>
        </w:tc>
      </w:tr>
      <w:tr w:rsidR="00B24854" w14:paraId="6DF26613" w14:textId="77777777" w:rsidTr="00AB15EE">
        <w:tc>
          <w:tcPr>
            <w:tcW w:w="2122" w:type="dxa"/>
          </w:tcPr>
          <w:p w14:paraId="67E9B059" w14:textId="6B6FA49D" w:rsidR="00B24854" w:rsidRPr="0036514A" w:rsidRDefault="005119C1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14/12/2021</w:t>
            </w:r>
          </w:p>
        </w:tc>
        <w:tc>
          <w:tcPr>
            <w:tcW w:w="4961" w:type="dxa"/>
          </w:tcPr>
          <w:p w14:paraId="0B1F409E" w14:textId="4552F046" w:rsidR="00B24854" w:rsidRPr="0036514A" w:rsidRDefault="005119C1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Grass Solutions Ltd</w:t>
            </w:r>
          </w:p>
        </w:tc>
        <w:tc>
          <w:tcPr>
            <w:tcW w:w="2267" w:type="dxa"/>
          </w:tcPr>
          <w:p w14:paraId="48FEB1A8" w14:textId="75B33CE5" w:rsidR="00B24854" w:rsidRPr="0036514A" w:rsidRDefault="00B433A2" w:rsidP="00CB13ED">
            <w:pPr>
              <w:jc w:val="right"/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 xml:space="preserve">   960.00</w:t>
            </w:r>
          </w:p>
        </w:tc>
      </w:tr>
      <w:tr w:rsidR="00B24854" w14:paraId="6F3C594F" w14:textId="77777777" w:rsidTr="00AB15EE">
        <w:tc>
          <w:tcPr>
            <w:tcW w:w="2122" w:type="dxa"/>
          </w:tcPr>
          <w:p w14:paraId="0742E443" w14:textId="7ED0D209" w:rsidR="00B24854" w:rsidRPr="0036514A" w:rsidRDefault="00B433A2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14/12/2021</w:t>
            </w:r>
          </w:p>
        </w:tc>
        <w:tc>
          <w:tcPr>
            <w:tcW w:w="4961" w:type="dxa"/>
          </w:tcPr>
          <w:p w14:paraId="2C3B8D79" w14:textId="036CD253" w:rsidR="00B24854" w:rsidRPr="0036514A" w:rsidRDefault="00B433A2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Grass Solutions Ltd</w:t>
            </w:r>
          </w:p>
        </w:tc>
        <w:tc>
          <w:tcPr>
            <w:tcW w:w="2267" w:type="dxa"/>
          </w:tcPr>
          <w:p w14:paraId="03AF181A" w14:textId="02F69667" w:rsidR="00B24854" w:rsidRPr="0036514A" w:rsidRDefault="00FB55CB" w:rsidP="00CB13ED">
            <w:pPr>
              <w:jc w:val="right"/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 xml:space="preserve">   960.00</w:t>
            </w:r>
          </w:p>
        </w:tc>
      </w:tr>
      <w:tr w:rsidR="00B24854" w14:paraId="2B8F406D" w14:textId="77777777" w:rsidTr="00AB15EE">
        <w:tc>
          <w:tcPr>
            <w:tcW w:w="2122" w:type="dxa"/>
          </w:tcPr>
          <w:p w14:paraId="793B30EB" w14:textId="2A3C419B" w:rsidR="00B24854" w:rsidRPr="0036514A" w:rsidRDefault="00FB55CB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14/12/2021</w:t>
            </w:r>
          </w:p>
        </w:tc>
        <w:tc>
          <w:tcPr>
            <w:tcW w:w="4961" w:type="dxa"/>
          </w:tcPr>
          <w:p w14:paraId="6ED0A613" w14:textId="11949187" w:rsidR="00B24854" w:rsidRPr="0036514A" w:rsidRDefault="00017FEE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Crescent Lodge Garden Services</w:t>
            </w:r>
          </w:p>
        </w:tc>
        <w:tc>
          <w:tcPr>
            <w:tcW w:w="2267" w:type="dxa"/>
          </w:tcPr>
          <w:p w14:paraId="558006BC" w14:textId="78342183" w:rsidR="00B24854" w:rsidRPr="0036514A" w:rsidRDefault="00017FEE" w:rsidP="00CB13ED">
            <w:pPr>
              <w:jc w:val="right"/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 xml:space="preserve">   500.75</w:t>
            </w:r>
          </w:p>
        </w:tc>
      </w:tr>
      <w:tr w:rsidR="00B24854" w14:paraId="6B21ECC9" w14:textId="77777777" w:rsidTr="00AB15EE">
        <w:tc>
          <w:tcPr>
            <w:tcW w:w="2122" w:type="dxa"/>
          </w:tcPr>
          <w:p w14:paraId="31A75F2E" w14:textId="497EF7BE" w:rsidR="00B24854" w:rsidRPr="0036514A" w:rsidRDefault="009056F1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14/12/2021</w:t>
            </w:r>
          </w:p>
        </w:tc>
        <w:tc>
          <w:tcPr>
            <w:tcW w:w="4961" w:type="dxa"/>
          </w:tcPr>
          <w:p w14:paraId="7CFB296B" w14:textId="633E4D11" w:rsidR="00B24854" w:rsidRPr="0036514A" w:rsidRDefault="009056F1" w:rsidP="00AB15EE">
            <w:pPr>
              <w:rPr>
                <w:sz w:val="24"/>
                <w:szCs w:val="24"/>
              </w:rPr>
            </w:pPr>
            <w:proofErr w:type="spellStart"/>
            <w:r w:rsidRPr="0036514A">
              <w:rPr>
                <w:sz w:val="24"/>
                <w:szCs w:val="24"/>
              </w:rPr>
              <w:t>Realise</w:t>
            </w:r>
            <w:proofErr w:type="spellEnd"/>
            <w:r w:rsidRPr="0036514A">
              <w:rPr>
                <w:sz w:val="24"/>
                <w:szCs w:val="24"/>
              </w:rPr>
              <w:t xml:space="preserve"> Futures CIC</w:t>
            </w:r>
          </w:p>
        </w:tc>
        <w:tc>
          <w:tcPr>
            <w:tcW w:w="2267" w:type="dxa"/>
          </w:tcPr>
          <w:p w14:paraId="4A70F98A" w14:textId="48F4B1FA" w:rsidR="00B24854" w:rsidRPr="0036514A" w:rsidRDefault="009056F1" w:rsidP="00CB13ED">
            <w:pPr>
              <w:jc w:val="right"/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 xml:space="preserve"> 3</w:t>
            </w:r>
            <w:r w:rsidR="003A014C" w:rsidRPr="0036514A">
              <w:rPr>
                <w:sz w:val="24"/>
                <w:szCs w:val="24"/>
              </w:rPr>
              <w:t>581.28</w:t>
            </w:r>
          </w:p>
        </w:tc>
      </w:tr>
      <w:tr w:rsidR="00B24854" w14:paraId="7C53210F" w14:textId="77777777" w:rsidTr="00AB15EE">
        <w:tc>
          <w:tcPr>
            <w:tcW w:w="2122" w:type="dxa"/>
          </w:tcPr>
          <w:p w14:paraId="0F85CA11" w14:textId="66DCD177" w:rsidR="00B24854" w:rsidRPr="0036514A" w:rsidRDefault="003A014C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14/12/2021</w:t>
            </w:r>
          </w:p>
        </w:tc>
        <w:tc>
          <w:tcPr>
            <w:tcW w:w="4961" w:type="dxa"/>
          </w:tcPr>
          <w:p w14:paraId="1AA5A926" w14:textId="3230C544" w:rsidR="00B24854" w:rsidRPr="0036514A" w:rsidRDefault="003A014C" w:rsidP="00AB15EE">
            <w:pPr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>Vantage Building Control Ltd</w:t>
            </w:r>
          </w:p>
        </w:tc>
        <w:tc>
          <w:tcPr>
            <w:tcW w:w="2267" w:type="dxa"/>
          </w:tcPr>
          <w:p w14:paraId="6056C868" w14:textId="6E5CA560" w:rsidR="00B24854" w:rsidRPr="0036514A" w:rsidRDefault="00CA62BA" w:rsidP="00CB13ED">
            <w:pPr>
              <w:jc w:val="right"/>
              <w:rPr>
                <w:sz w:val="24"/>
                <w:szCs w:val="24"/>
              </w:rPr>
            </w:pPr>
            <w:r w:rsidRPr="0036514A">
              <w:rPr>
                <w:sz w:val="24"/>
                <w:szCs w:val="24"/>
              </w:rPr>
              <w:t xml:space="preserve">   660.00</w:t>
            </w:r>
          </w:p>
        </w:tc>
      </w:tr>
    </w:tbl>
    <w:p w14:paraId="19CA4134" w14:textId="77777777" w:rsidR="003D343D" w:rsidRDefault="003D343D" w:rsidP="003D343D">
      <w:pPr>
        <w:jc w:val="center"/>
      </w:pPr>
    </w:p>
    <w:p w14:paraId="7F342328" w14:textId="77777777" w:rsidR="003D343D" w:rsidRPr="008535BC" w:rsidRDefault="003D343D" w:rsidP="003D343D">
      <w:pPr>
        <w:jc w:val="center"/>
      </w:pPr>
      <w:r w:rsidRPr="008535BC">
        <w:t>THE MOOT HALL, MARKET CROSS PLACE, ALDEBURGH, SUFFOLK, IP15 5DS</w:t>
      </w:r>
    </w:p>
    <w:p w14:paraId="0E35A960" w14:textId="77777777" w:rsidR="003D343D" w:rsidRPr="008535BC" w:rsidRDefault="003D343D" w:rsidP="003D343D">
      <w:pPr>
        <w:jc w:val="center"/>
      </w:pPr>
      <w:r w:rsidRPr="008535BC">
        <w:t>TEL: 01728 452158</w:t>
      </w:r>
    </w:p>
    <w:p w14:paraId="3BAF7475" w14:textId="77777777" w:rsidR="003D343D" w:rsidRPr="008535BC" w:rsidRDefault="003D343D" w:rsidP="003D343D">
      <w:pPr>
        <w:jc w:val="center"/>
      </w:pPr>
      <w:r w:rsidRPr="008535BC">
        <w:t xml:space="preserve">EMAIL: </w:t>
      </w:r>
      <w:hyperlink r:id="rId11" w:history="1">
        <w:r w:rsidRPr="008535BC">
          <w:rPr>
            <w:rStyle w:val="Hyperlink"/>
          </w:rPr>
          <w:t>townclerk@aldeburghtowncouncil.co.uk</w:t>
        </w:r>
      </w:hyperlink>
    </w:p>
    <w:p w14:paraId="065478F9" w14:textId="77777777" w:rsidR="000669C5" w:rsidRPr="008535BC" w:rsidRDefault="000669C5" w:rsidP="00CA10B8"/>
    <w:sectPr w:rsidR="000669C5" w:rsidRPr="008535BC" w:rsidSect="00616566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AD53" w14:textId="77777777" w:rsidR="00AD2FC1" w:rsidRDefault="00AD2FC1">
      <w:pPr>
        <w:spacing w:after="0" w:line="240" w:lineRule="auto"/>
      </w:pPr>
      <w:r>
        <w:separator/>
      </w:r>
    </w:p>
    <w:p w14:paraId="77A3FFC6" w14:textId="77777777" w:rsidR="00AD2FC1" w:rsidRDefault="00AD2FC1"/>
  </w:endnote>
  <w:endnote w:type="continuationSeparator" w:id="0">
    <w:p w14:paraId="0FC523B2" w14:textId="77777777" w:rsidR="00AD2FC1" w:rsidRDefault="00AD2FC1">
      <w:pPr>
        <w:spacing w:after="0" w:line="240" w:lineRule="auto"/>
      </w:pPr>
      <w:r>
        <w:continuationSeparator/>
      </w:r>
    </w:p>
    <w:p w14:paraId="18F71B43" w14:textId="77777777" w:rsidR="00AD2FC1" w:rsidRDefault="00AD2F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BF51" w14:textId="6CF1F047" w:rsidR="00E5646A" w:rsidRPr="003D6C6C" w:rsidRDefault="00285C35">
    <w:pPr>
      <w:pStyle w:val="Footer"/>
      <w:rPr>
        <w:b/>
        <w:bCs/>
        <w:sz w:val="24"/>
        <w:szCs w:val="24"/>
      </w:rPr>
    </w:pPr>
    <w:r>
      <w:rPr>
        <w:noProof/>
        <w:color w:val="4B1919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889AE8" wp14:editId="5B706C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EAF1F44" id="Rectangle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f7f7f [1614]" strokeweight="1.25pt">
              <w10:wrap anchorx="page" anchory="page"/>
            </v:rect>
          </w:pict>
        </mc:Fallback>
      </mc:AlternateContent>
    </w:r>
    <w:r>
      <w:rPr>
        <w:color w:val="4B1919" w:themeColor="accent1"/>
      </w:rPr>
      <w:t xml:space="preserve"> </w:t>
    </w:r>
    <w:r w:rsidRPr="003D6C6C">
      <w:rPr>
        <w:rFonts w:eastAsiaTheme="majorEastAsia" w:cstheme="majorBidi"/>
        <w:b/>
        <w:bCs/>
        <w:color w:val="4B1919" w:themeColor="accent1"/>
        <w:sz w:val="24"/>
        <w:szCs w:val="24"/>
      </w:rPr>
      <w:t xml:space="preserve">page </w:t>
    </w:r>
    <w:r w:rsidRPr="003D6C6C">
      <w:rPr>
        <w:rFonts w:asciiTheme="minorHAnsi" w:eastAsiaTheme="minorEastAsia" w:hAnsiTheme="minorHAnsi"/>
        <w:b/>
        <w:bCs/>
        <w:color w:val="4B1919" w:themeColor="accent1"/>
        <w:sz w:val="24"/>
        <w:szCs w:val="24"/>
      </w:rPr>
      <w:fldChar w:fldCharType="begin"/>
    </w:r>
    <w:r w:rsidRPr="003D6C6C">
      <w:rPr>
        <w:b/>
        <w:bCs/>
        <w:color w:val="4B1919" w:themeColor="accent1"/>
        <w:sz w:val="24"/>
        <w:szCs w:val="24"/>
      </w:rPr>
      <w:instrText xml:space="preserve"> PAGE    \* MERGEFORMAT </w:instrText>
    </w:r>
    <w:r w:rsidRPr="003D6C6C">
      <w:rPr>
        <w:rFonts w:asciiTheme="minorHAnsi" w:eastAsiaTheme="minorEastAsia" w:hAnsiTheme="minorHAnsi"/>
        <w:b/>
        <w:bCs/>
        <w:color w:val="4B1919" w:themeColor="accent1"/>
        <w:sz w:val="24"/>
        <w:szCs w:val="24"/>
      </w:rPr>
      <w:fldChar w:fldCharType="separate"/>
    </w:r>
    <w:r w:rsidRPr="003D6C6C">
      <w:rPr>
        <w:rFonts w:eastAsiaTheme="majorEastAsia" w:cstheme="majorBidi"/>
        <w:b/>
        <w:bCs/>
        <w:noProof/>
        <w:color w:val="4B1919" w:themeColor="accent1"/>
        <w:sz w:val="24"/>
        <w:szCs w:val="24"/>
      </w:rPr>
      <w:t>2</w:t>
    </w:r>
    <w:r w:rsidRPr="003D6C6C">
      <w:rPr>
        <w:rFonts w:eastAsiaTheme="majorEastAsia" w:cstheme="majorBidi"/>
        <w:b/>
        <w:bCs/>
        <w:noProof/>
        <w:color w:val="4B1919" w:themeColor="accent1"/>
        <w:sz w:val="24"/>
        <w:szCs w:val="24"/>
      </w:rPr>
      <w:fldChar w:fldCharType="end"/>
    </w:r>
    <w:r w:rsidR="003D6C6C" w:rsidRPr="003D6C6C">
      <w:rPr>
        <w:rFonts w:eastAsiaTheme="majorEastAsia" w:cstheme="majorBidi"/>
        <w:b/>
        <w:bCs/>
        <w:noProof/>
        <w:color w:val="4B1919" w:themeColor="accent1"/>
        <w:sz w:val="24"/>
        <w:szCs w:val="24"/>
      </w:rPr>
      <w:t xml:space="preserve">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28C8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F432" w14:textId="77777777" w:rsidR="00AD2FC1" w:rsidRDefault="00AD2FC1">
      <w:pPr>
        <w:spacing w:after="0" w:line="240" w:lineRule="auto"/>
      </w:pPr>
      <w:r>
        <w:separator/>
      </w:r>
    </w:p>
    <w:p w14:paraId="7C750BA9" w14:textId="77777777" w:rsidR="00AD2FC1" w:rsidRDefault="00AD2FC1"/>
  </w:footnote>
  <w:footnote w:type="continuationSeparator" w:id="0">
    <w:p w14:paraId="7CF699E1" w14:textId="77777777" w:rsidR="00AD2FC1" w:rsidRDefault="00AD2FC1">
      <w:pPr>
        <w:spacing w:after="0" w:line="240" w:lineRule="auto"/>
      </w:pPr>
      <w:r>
        <w:continuationSeparator/>
      </w:r>
    </w:p>
    <w:p w14:paraId="1B7A49DF" w14:textId="77777777" w:rsidR="00AD2FC1" w:rsidRDefault="00AD2F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DDE9" w14:textId="3D1D53DC" w:rsidR="005F710E" w:rsidRDefault="00011FE4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E7451F1" wp14:editId="5820DA3F">
          <wp:simplePos x="0" y="0"/>
          <wp:positionH relativeFrom="column">
            <wp:posOffset>-561975</wp:posOffset>
          </wp:positionH>
          <wp:positionV relativeFrom="paragraph">
            <wp:posOffset>-276225</wp:posOffset>
          </wp:positionV>
          <wp:extent cx="969645" cy="10668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6192" behindDoc="1" locked="0" layoutInCell="1" allowOverlap="0" wp14:anchorId="24F079D3" wp14:editId="7F618676">
              <wp:simplePos x="0" y="0"/>
              <wp:positionH relativeFrom="margin">
                <wp:posOffset>485775</wp:posOffset>
              </wp:positionH>
              <wp:positionV relativeFrom="page">
                <wp:posOffset>457200</wp:posOffset>
              </wp:positionV>
              <wp:extent cx="5172075" cy="269875"/>
              <wp:effectExtent l="0" t="0" r="28575" b="2540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72075" cy="26987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000000" w:themeColor="text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92C7183" w14:textId="01565314" w:rsidR="005F710E" w:rsidRPr="00163165" w:rsidRDefault="0016316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163165">
                                <w:rPr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>ALDEBURGH TOWN COUNCIL</w:t>
                              </w:r>
                              <w:r>
                                <w:rPr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                            </w:t>
                              </w:r>
                              <w:r w:rsidR="00011FE4">
                                <w:rPr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964ACE">
                                <w:rPr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>FINANCIAL TRANSPARANCY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4F079D3" id="Rectangle 197" o:spid="_x0000_s1026" style="position:absolute;margin-left:38.25pt;margin-top:36pt;width:407.25pt;height:21.25pt;z-index:-25166028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" o:allowoverlap="f" fillcolor="#b5e1d9 [1942]" strokecolor="#b5e1d9 [1942]" strokeweight="2pt">
              <v:textbox style="mso-fit-shape-to-text:t">
                <w:txbxContent>
                  <w:sdt>
                    <w:sdtPr>
                      <w:rPr>
                        <w:caps/>
                        <w:color w:val="000000" w:themeColor="text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92C7183" w14:textId="01565314" w:rsidR="005F710E" w:rsidRPr="00163165" w:rsidRDefault="00163165">
                        <w:pPr>
                          <w:pStyle w:val="Header"/>
                          <w:jc w:val="center"/>
                          <w:rPr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163165">
                          <w:rPr>
                            <w:caps/>
                            <w:color w:val="000000" w:themeColor="text1"/>
                            <w:sz w:val="32"/>
                            <w:szCs w:val="32"/>
                          </w:rPr>
                          <w:t>ALDEBURGH TOWN COUNCIL</w:t>
                        </w:r>
                        <w:r>
                          <w:rPr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                             </w:t>
                        </w:r>
                        <w:r w:rsidR="00011FE4">
                          <w:rPr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  </w:t>
                        </w:r>
                        <w:r w:rsidR="00964ACE">
                          <w:rPr>
                            <w:caps/>
                            <w:color w:val="000000" w:themeColor="text1"/>
                            <w:sz w:val="32"/>
                            <w:szCs w:val="32"/>
                          </w:rPr>
                          <w:t>FINANCIAL TRANSPARANCY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07CB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09519B" wp14:editId="02FC92B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9DCAAB3" id="Group 1" o:spid="_x0000_s1026" alt="&quot;&quot;" style="position:absolute;margin-left:0;margin-top:0;width:612.75pt;height:792.55pt;z-index:25165926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439B0"/>
    <w:multiLevelType w:val="hybridMultilevel"/>
    <w:tmpl w:val="B2785B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A22C1C"/>
    <w:multiLevelType w:val="hybridMultilevel"/>
    <w:tmpl w:val="62A6EAD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215D9"/>
    <w:multiLevelType w:val="hybridMultilevel"/>
    <w:tmpl w:val="9C3629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99"/>
    <w:rsid w:val="000115CE"/>
    <w:rsid w:val="00011FE4"/>
    <w:rsid w:val="00017FEE"/>
    <w:rsid w:val="00051F99"/>
    <w:rsid w:val="000669C5"/>
    <w:rsid w:val="000828F4"/>
    <w:rsid w:val="0009158F"/>
    <w:rsid w:val="00092620"/>
    <w:rsid w:val="000D731D"/>
    <w:rsid w:val="000E417E"/>
    <w:rsid w:val="000F1B5C"/>
    <w:rsid w:val="000F51EC"/>
    <w:rsid w:val="000F7122"/>
    <w:rsid w:val="001038DB"/>
    <w:rsid w:val="00114A27"/>
    <w:rsid w:val="001325AF"/>
    <w:rsid w:val="0014749A"/>
    <w:rsid w:val="00150DE5"/>
    <w:rsid w:val="00153CEB"/>
    <w:rsid w:val="001615BD"/>
    <w:rsid w:val="00163165"/>
    <w:rsid w:val="001745A5"/>
    <w:rsid w:val="00181813"/>
    <w:rsid w:val="001B4EEF"/>
    <w:rsid w:val="001B5896"/>
    <w:rsid w:val="001B689C"/>
    <w:rsid w:val="001D3CEB"/>
    <w:rsid w:val="00200635"/>
    <w:rsid w:val="00205B4E"/>
    <w:rsid w:val="002122E3"/>
    <w:rsid w:val="00244B21"/>
    <w:rsid w:val="00253E9C"/>
    <w:rsid w:val="00254E0D"/>
    <w:rsid w:val="00266DA0"/>
    <w:rsid w:val="00280230"/>
    <w:rsid w:val="0028144A"/>
    <w:rsid w:val="00285C35"/>
    <w:rsid w:val="00286BEF"/>
    <w:rsid w:val="002A3F4E"/>
    <w:rsid w:val="002B4A16"/>
    <w:rsid w:val="002C247D"/>
    <w:rsid w:val="00327147"/>
    <w:rsid w:val="0033457C"/>
    <w:rsid w:val="00362156"/>
    <w:rsid w:val="0036514A"/>
    <w:rsid w:val="0038000D"/>
    <w:rsid w:val="00385ACF"/>
    <w:rsid w:val="003A014C"/>
    <w:rsid w:val="003D343D"/>
    <w:rsid w:val="003D6C6C"/>
    <w:rsid w:val="004058D3"/>
    <w:rsid w:val="00420AA4"/>
    <w:rsid w:val="00422757"/>
    <w:rsid w:val="00426217"/>
    <w:rsid w:val="00436E03"/>
    <w:rsid w:val="00475D96"/>
    <w:rsid w:val="00477474"/>
    <w:rsid w:val="00480B7F"/>
    <w:rsid w:val="00485A04"/>
    <w:rsid w:val="004A1893"/>
    <w:rsid w:val="004B4393"/>
    <w:rsid w:val="004C4A44"/>
    <w:rsid w:val="004C5B7E"/>
    <w:rsid w:val="004C7B83"/>
    <w:rsid w:val="004E6EEA"/>
    <w:rsid w:val="004F1FD8"/>
    <w:rsid w:val="004F7615"/>
    <w:rsid w:val="005119C1"/>
    <w:rsid w:val="005125BB"/>
    <w:rsid w:val="005264AB"/>
    <w:rsid w:val="00537F9C"/>
    <w:rsid w:val="0055629A"/>
    <w:rsid w:val="00571FF1"/>
    <w:rsid w:val="00572222"/>
    <w:rsid w:val="005869B4"/>
    <w:rsid w:val="00595C9D"/>
    <w:rsid w:val="005D04F6"/>
    <w:rsid w:val="005D3DA6"/>
    <w:rsid w:val="005F710E"/>
    <w:rsid w:val="006011A1"/>
    <w:rsid w:val="00616566"/>
    <w:rsid w:val="00622DD9"/>
    <w:rsid w:val="00632969"/>
    <w:rsid w:val="00633947"/>
    <w:rsid w:val="006403C9"/>
    <w:rsid w:val="00642E91"/>
    <w:rsid w:val="00680060"/>
    <w:rsid w:val="006865DB"/>
    <w:rsid w:val="00695DF4"/>
    <w:rsid w:val="006B79F5"/>
    <w:rsid w:val="006C1386"/>
    <w:rsid w:val="007207A9"/>
    <w:rsid w:val="007336A7"/>
    <w:rsid w:val="00735031"/>
    <w:rsid w:val="00744EA9"/>
    <w:rsid w:val="00745BC8"/>
    <w:rsid w:val="00752FC4"/>
    <w:rsid w:val="00756DD7"/>
    <w:rsid w:val="00757E9C"/>
    <w:rsid w:val="00792839"/>
    <w:rsid w:val="007B4C91"/>
    <w:rsid w:val="007D068B"/>
    <w:rsid w:val="007D70F7"/>
    <w:rsid w:val="007E2DC6"/>
    <w:rsid w:val="007F4344"/>
    <w:rsid w:val="007F4FF2"/>
    <w:rsid w:val="00813B24"/>
    <w:rsid w:val="00820003"/>
    <w:rsid w:val="00822B96"/>
    <w:rsid w:val="00830C5F"/>
    <w:rsid w:val="00834654"/>
    <w:rsid w:val="00834A33"/>
    <w:rsid w:val="008535BC"/>
    <w:rsid w:val="00863CBF"/>
    <w:rsid w:val="008914D4"/>
    <w:rsid w:val="00891BE4"/>
    <w:rsid w:val="00892EAC"/>
    <w:rsid w:val="0089334D"/>
    <w:rsid w:val="00896EE1"/>
    <w:rsid w:val="008B23BE"/>
    <w:rsid w:val="008C1482"/>
    <w:rsid w:val="008C2737"/>
    <w:rsid w:val="008D0AA7"/>
    <w:rsid w:val="008F0709"/>
    <w:rsid w:val="0090016B"/>
    <w:rsid w:val="0090401D"/>
    <w:rsid w:val="009056F1"/>
    <w:rsid w:val="00912A0A"/>
    <w:rsid w:val="00927391"/>
    <w:rsid w:val="00942592"/>
    <w:rsid w:val="009468D3"/>
    <w:rsid w:val="00946CD7"/>
    <w:rsid w:val="00964ACE"/>
    <w:rsid w:val="0099722C"/>
    <w:rsid w:val="009A2CE0"/>
    <w:rsid w:val="009B150B"/>
    <w:rsid w:val="009B1D31"/>
    <w:rsid w:val="009E49A8"/>
    <w:rsid w:val="009F4FD8"/>
    <w:rsid w:val="00A17117"/>
    <w:rsid w:val="00A23910"/>
    <w:rsid w:val="00A26181"/>
    <w:rsid w:val="00A45158"/>
    <w:rsid w:val="00A47493"/>
    <w:rsid w:val="00A5578C"/>
    <w:rsid w:val="00A6210B"/>
    <w:rsid w:val="00A73A7A"/>
    <w:rsid w:val="00A763AE"/>
    <w:rsid w:val="00A92EDA"/>
    <w:rsid w:val="00A976DA"/>
    <w:rsid w:val="00AB488E"/>
    <w:rsid w:val="00AC1A6E"/>
    <w:rsid w:val="00AD2FC1"/>
    <w:rsid w:val="00AD50BB"/>
    <w:rsid w:val="00B110E2"/>
    <w:rsid w:val="00B24854"/>
    <w:rsid w:val="00B26F2B"/>
    <w:rsid w:val="00B40F1A"/>
    <w:rsid w:val="00B433A2"/>
    <w:rsid w:val="00B63133"/>
    <w:rsid w:val="00BC0F0A"/>
    <w:rsid w:val="00BC4886"/>
    <w:rsid w:val="00BD216B"/>
    <w:rsid w:val="00BE1018"/>
    <w:rsid w:val="00C11980"/>
    <w:rsid w:val="00C149B4"/>
    <w:rsid w:val="00C37964"/>
    <w:rsid w:val="00C60E30"/>
    <w:rsid w:val="00C7074A"/>
    <w:rsid w:val="00CA10AE"/>
    <w:rsid w:val="00CA10B8"/>
    <w:rsid w:val="00CA62BA"/>
    <w:rsid w:val="00CB0809"/>
    <w:rsid w:val="00CB13ED"/>
    <w:rsid w:val="00CC2CF1"/>
    <w:rsid w:val="00CE5E43"/>
    <w:rsid w:val="00CF46CA"/>
    <w:rsid w:val="00D04123"/>
    <w:rsid w:val="00D06525"/>
    <w:rsid w:val="00D149F1"/>
    <w:rsid w:val="00D1689F"/>
    <w:rsid w:val="00D34EE3"/>
    <w:rsid w:val="00D36106"/>
    <w:rsid w:val="00D47239"/>
    <w:rsid w:val="00D77F1B"/>
    <w:rsid w:val="00DA33C9"/>
    <w:rsid w:val="00DB26EB"/>
    <w:rsid w:val="00DC31B3"/>
    <w:rsid w:val="00DC34D8"/>
    <w:rsid w:val="00DC7840"/>
    <w:rsid w:val="00DD6719"/>
    <w:rsid w:val="00DF01E0"/>
    <w:rsid w:val="00E10E4B"/>
    <w:rsid w:val="00E3150D"/>
    <w:rsid w:val="00E5646A"/>
    <w:rsid w:val="00E8224F"/>
    <w:rsid w:val="00EE355B"/>
    <w:rsid w:val="00F073AD"/>
    <w:rsid w:val="00F46509"/>
    <w:rsid w:val="00F71D73"/>
    <w:rsid w:val="00F763B1"/>
    <w:rsid w:val="00F8461F"/>
    <w:rsid w:val="00FA1B9E"/>
    <w:rsid w:val="00FA402E"/>
    <w:rsid w:val="00FB49C2"/>
    <w:rsid w:val="00FB55CB"/>
    <w:rsid w:val="00FD12EF"/>
    <w:rsid w:val="00FD72D7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DAE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E3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A1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wnclerk@aldeburghtowncouncil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clerk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0" ma:contentTypeDescription="Create a new document." ma:contentTypeScope="" ma:versionID="64d945c682399dcbdb65bac7cf03b175">
  <xsd:schema xmlns:xsd="http://www.w3.org/2001/XMLSchema" xmlns:xs="http://www.w3.org/2001/XMLSchema" xmlns:p="http://schemas.microsoft.com/office/2006/metadata/properties" xmlns:ns2="50ce10ae-5467-4025-85a5-d93100aa4d99" targetNamespace="http://schemas.microsoft.com/office/2006/metadata/properties" ma:root="true" ma:fieldsID="4522ec6209d8ef2ee4e8ed7e57f3eac4" ns2:_="">
    <xsd:import namespace="50ce10ae-5467-4025-85a5-d93100aa4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50ce10ae-5467-4025-85a5-d93100aa4d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990F3-5074-49C3-8E41-194D9AA75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50ce10ae-5467-4025-85a5-d93100aa4d99"/>
  </ds:schemaRefs>
</ds:datastoreItem>
</file>

<file path=customXml/itemProps3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41A15C-2D7B-4D59-BD81-7F199DEB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ALDEBURGH TOWN COUNCIL                               FINANCIAL TRANSPARANCY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ALDEBURGH TOWN COUNCIL                               FINANCIAL TRANSPARANCY</dc:title>
  <dc:creator/>
  <cp:lastModifiedBy/>
  <cp:revision>1</cp:revision>
  <dcterms:created xsi:type="dcterms:W3CDTF">2022-01-06T21:13:00Z</dcterms:created>
  <dcterms:modified xsi:type="dcterms:W3CDTF">2022-01-06T21:13:00Z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0x010100FF7A31A2CF938B4FBB53BFACE744243F</vt:lpwstr>
  </property>
</Properties>
</file>